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9569" w14:textId="d5b9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"Қожакент ауылдық округінің 2022-2024 жылдарға арналған бюджеті туралы" Жаңақорған аудандық мәслихатының 2021 жылғы 30 желтоқсандағы № 174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11 тамыздағы № 268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"Қожакент ауылдық округінің 2022 - 2024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Қожакент ауылдық округінің 2022 – 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112 359,4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106 742,4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112 793,2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-433,8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433,8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433,8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қантарынан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Қожакент ауылдық округі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112 793,2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