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a655" w14:textId="e58a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"Сунақата ауылдық округінің 2022-2024 жылдарға арналған бюджеті туралы" Жаңақорған аудандық мәслихатының 2021 жылғы 30 желтоқсандағы № 182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271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109 005,3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105 000,3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109 812,1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-806,8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806,8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