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80f2" w14:textId="e7d8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"Төменарық ауылдық округінің 2022-2024 жылдарға арналған бюджеті туралы" Жаңақорған аудандық мәслихатының 2021 жылғы 30 желтоқсандағы № 185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273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"Төменарық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Төменарық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189 028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183 823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221 822,4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-32 794,4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32 794,4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Төменарық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қорының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