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40ce" w14:textId="11b4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"Байкенже ауылдық округінің 2022-2024 жылдарға арналған бюджеті туралы" Жаңақорған аудандық мәслихатының 2021 жылғы 30 желтоқсандағы № 164 шешіміне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28 қарашадағы № 298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"Байкенже ауылдық округінің 2022 - 2024 жылдарға арналған бюджеті туралы"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Байкенже ауылдық округінің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82 330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76 044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84 217,8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1 887,8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қантарынан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№166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Байкенже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