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b3dd" w14:textId="687b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"Жаңарық ауылдық округінің 2022-2024 жылдарға арналған бюджеті туралы" Жаңақорған аудандық мәслихатының 2021 жылғы 30 желтоқсандағы № 168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301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"Жаңарық ауылдық округінің 2022 - 2024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Жаңарық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95 262,0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91 814,0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95 742,7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дамытуға жәрдемдесу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 асыруға ауылдық елді мекендерді жайластыруды шешуге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