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27a2" w14:textId="72f2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"Қандөз ауылдық округінің "2022-2024 жылдарға арналған бюджеті туралы" Жаңақорған аудандық мәслихатының 2021 жылғы 30 желтоқсандағы № 172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28 қарашадағы № 305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Қандөз ауылдық округтің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92 513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90 398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93 092,9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-579,9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қаржыландыру (профицитін пайдалану) –579,9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Қандөз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