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7fb5e" w14:textId="5f7fb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Шалқия кентінің 2023-2025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аудандық мәслихатының 2022 жылғы 29 желтоқсандағы № 331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 Кодексінің 9-1 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Жаңақорған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Шалқия кентінің 2023 - 2025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113 276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10 703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түсімі – 102 573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114 248,2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-972,2;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972,2;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1-тармақ жаңа редакцияда - Қызылорда облысы Жаңақорған аудандық мәслихатының 01.06.2023 </w:t>
      </w:r>
      <w:r>
        <w:rPr>
          <w:rFonts w:ascii="Times New Roman"/>
          <w:b w:val="false"/>
          <w:i w:val="false"/>
          <w:color w:val="000000"/>
          <w:sz w:val="28"/>
        </w:rPr>
        <w:t>№ 23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Аудандық бюджеттен кент бюджетіне берілетін субвенция мөлшері 2023 жылға 83 882 мың теңге.</w:t>
      </w:r>
    </w:p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2023 жылға арналған аудандық бюджетті атқару барысында секвестрлеуге жатпайтын жергілікті бюджеттік бағдарламалар осы шешімнің </w:t>
      </w:r>
      <w:r>
        <w:rPr>
          <w:rFonts w:ascii="Times New Roman"/>
          <w:b w:val="false"/>
          <w:i w:val="false"/>
          <w:color w:val="000000"/>
          <w:sz w:val="28"/>
        </w:rPr>
        <w:t>4-қосымшасына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2023 жылдың 1 қантарынан бастап қолданысқа енгізіледі және ресми жариялауға жатады.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Жаңақорған ауданы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Ғ.Сопбеков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маслихатының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331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Шалқия кентінің 2023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облысы Жаңақорған аудандық мәслихатының 01.06.2023 </w:t>
      </w:r>
      <w:r>
        <w:rPr>
          <w:rFonts w:ascii="Times New Roman"/>
          <w:b w:val="false"/>
          <w:i w:val="false"/>
          <w:color w:val="ff0000"/>
          <w:sz w:val="28"/>
        </w:rPr>
        <w:t>№ 23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102 573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114 248,2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денешынықтыру- сауықтыру және спорттық ісшараларды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(толық пайдаланылмаған)нысаналы трансферттердің сомаларын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-972,2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331 шешіміне 2-қосымша</w:t>
            </w:r>
          </w:p>
        </w:tc>
      </w:tr>
    </w:tbl>
    <w:bookmarkStart w:name="z3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Шалқия кентінің 2024 жылға арналған бюджеті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99 314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Тауарлар,жұмыстарға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99 314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бар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денешынықтыру- 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331 шешіміне 3-қосымша</w:t>
            </w:r>
          </w:p>
        </w:tc>
      </w:tr>
    </w:tbl>
    <w:bookmarkStart w:name="z38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Шалқия кентінің 2025 жылға арналған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103 287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Тауарлар,жұмыстарға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91 599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91 599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91 599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103 287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бар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денешынықтыру- сауықтыру және спорттық ісшараларды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331 шешіміне 4-қосымша</w:t>
            </w:r>
          </w:p>
        </w:tc>
      </w:tr>
    </w:tbl>
    <w:bookmarkStart w:name="z4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жергілікті бюджеттерді атқару барысында секвестрлеуге жатпайтын жергілікті бюджеттік бағдарламалардың тізбесі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