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a012a" w14:textId="02a01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Аққорған ауылдық округінің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2022 жылғы 29 желтоқсандағы № 332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Аққорған ауылдық округінің 2023–2025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201 138 мың теңге;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8 867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192 221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203 101,6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-1963,6 мың теңге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1963,6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Жаңақорған аудандық мәслихатының 01.06.2023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округ бюджетіне берілетін субвенция мөлшері 2023 жылға 106 210 мың теңге.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қантарынан бастап қолданысқа енгізіледі және ресми жариялауға жатады.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Аққорған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01.06.2023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201 138,0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соңына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шешіміне 2-қосымша</w:t>
            </w:r>
          </w:p>
        </w:tc>
      </w:tr>
    </w:tbl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Аққорған ауылдық округінің 2024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шешіміне 3 қосымша</w:t>
            </w:r>
          </w:p>
        </w:tc>
      </w:tr>
    </w:tbl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Аққорған ауылдық округінің 2025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