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74ed" w14:textId="4c97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Жаманбай батыр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29 желтоқсандағы № 335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Жаманбай батыр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151 509,8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5 463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мың теңге 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146 037,8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153 443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- 1 933,2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1 933,2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01.06.2023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2023 жылға 101 883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қантарынан бастап қолданысқа енгізіледі және ресми жариялануға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Жаманбай батыр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01.06.2023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146 037,8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146 037,8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146 037,8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 шешіміне 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Жаманбай батыр ауылдық округінің 2024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 шешіміне 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Жаманбай батыр ауылдық округінің 2025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