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8be05" w14:textId="278be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Көктөбе ауылдық округінің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2022 жылғы 29 желтоқсандағы № 341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Көктөбе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53 603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1 425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52 178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53 603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пайдаланатын қалдықтары – 0.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округ бюджетіне берілетін субвенция мөлшері 2023 жылға 52 178 мың теңге.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 жылға арналған жергілікті бюджеттерді атқару барысында секвестрлеуге жатпайтын жергілікті бюджеттік бағдарламалардың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жылдың 1 қантарынан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 шешіміне 1-қосымша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Көктөбе ауылдық округінің 2023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21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22"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18 461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 шешіміне 2-қосымша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Көктөбе ауылдық округінің 2024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24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 шешіміне 3-қосымша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Көктөбе ауылдық округінің 2025 жылға арналған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27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28"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3 032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 шешіміне 4-қосымша</w:t>
            </w:r>
          </w:p>
        </w:tc>
      </w:tr>
    </w:tbl>
    <w:bookmarkStart w:name="z4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жергілікті бюджеттерді атқару барысында секвестрлеуге жатпайтын жергілікті бюджеттік бағдарламалардың тізбесі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ұйымдастыру.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