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968e" w14:textId="0679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Қожакент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29 желтоқсандағы № 344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Қожакент ауылдық округінің 2023 –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133 221,2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8 653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123 568,2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133 808,2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01.06.2023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2023 жылға 74 741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қантарынан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Қожакент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01.06.2023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2-қосымша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Қожакент ауылдық округінің 2024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3-қосымша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Қожакент ауылдық округінің 2025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