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bc3d" w14:textId="e02b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Машбек Нәлібаев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29 желтоқсандағы № 349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Машбек Нәлібаев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101 749,9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2 843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98 906,9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102 035,6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-285,7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285,7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01.06.2023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2023 жылға 61 043 мың теңге.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қантарынан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Машбек Нәлібаев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01.06.2023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"Ауыл-Ул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Машбек Нәлібаев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3-қосымша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Машбек Нәлібаев ауылдық округінің 2025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