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89429" w14:textId="cc894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мүгедектігі бар адамдарды жұмысқа орналастыру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әкімдігінің 2022 жылғы 18 қарашадағы № 813 қаулысы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және Қазақстан Республикасы Денсаулық сақтау және әлеуметтік даму министрінің 2016 жылғы 13 маусымдағы № 498 "Мүгедектігі бар адамдар үшін жұмыс орындарын квоталау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14010 болып тіркелген) сәйкес, Жаңақорған ауданының әкімдігі 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мүгедектігі бар адамдарды жұмысқа орналастыру үшін 2023 жылға арналған жұмыс орындарының квотасы белгіленсін.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"Жаңақорған ауданының жұмыспен қамту, әлеуметтік бағдарламалар және азаматтық хал актілерін тіркеу бөлімі" коммуналдық мемлекеттік мекемесі Қазақстан Республикасының заңнамасында белгіленген тәртіппен: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нормативтік құқықтық актілерінің эталондық бақылау банкінде ресми жариялауға жіберуін;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аудан әкімдігінің интернет-ресурсында орналастырылуын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осы салаға жетекшілік ететін орынбасарына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Жаңақорған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Тлеумбетов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"18"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Мүгедектігі бар адамдарды жұмысқа орналастыру үшін 2023 жылға арналған жұмыс орындарының квотасы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Жұмыскер лердің тізімдік саны (адам)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Квота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жұмыскерлердің тізімдік санынан 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Ауыр жұмыстардағы, еңбек жағдайлары зиянды, қауіпті жұмыстардағы жұмыс орындарын есептемегенде, белгіленген квота саны (адам)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Жаңақорған ауданы бойынша білім бөлімінің №195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Жаңақорған ауданы бойынша білім бөлімінің №166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Жаңақорған ауданы бойынша білім бөлімінің Ахмет Әділов атындағы №86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Жаңақорған ауданы бойынша білім бөлімінің №160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табиғи ресурстар және табиғат пайдалануды реттеу басқармасының "Жаңақорған орман және жанурлар дүниесін қорғау жөніндегі мемлекеттік мекемесі"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"Нұр-Шах"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"Бақытжан"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