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df6dc" w14:textId="dfdf6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аудандық мәслихат аппараты" мемлекеттік мекемесінің "Б" корпусы мемлекеттік әкімшілік қызметшілерінің қызметін бағалаудың әдістемесін бекіту туралы" Сырдария аудандық мәслихатының 2022 жылғы 20 желтоқсандағы № 180 шешімі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2022 жылғы 20 желтоқсандағы № 180 шешімі. Күші жойылды - Қызылорда облысы Сырдария аудандық мәслихатының 2023 жылғы 28 сәуірдегі № 24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Сырдария аудандық мәслихатының 28.04.2023 </w:t>
      </w:r>
      <w:r>
        <w:rPr>
          <w:rFonts w:ascii="Times New Roman"/>
          <w:b w:val="false"/>
          <w:i w:val="false"/>
          <w:color w:val="ff0000"/>
          <w:sz w:val="28"/>
        </w:rPr>
        <w:t>№ 24</w:t>
      </w:r>
      <w:r>
        <w:rPr>
          <w:rFonts w:ascii="Times New Roman"/>
          <w:b w:val="false"/>
          <w:i w:val="false"/>
          <w:color w:val="ff0000"/>
          <w:sz w:val="28"/>
        </w:rPr>
        <w:t xml:space="preserve"> шешімімен (алғаш ресми жарияланған күнінен кейін күнтізбелік он күн өткен соң қолданысқа енгiзiледi).</w:t>
      </w:r>
    </w:p>
    <w:bookmarkEnd w:id="0"/>
    <w:bookmarkStart w:name="z237" w:id="1"/>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бұрығына (Нормативтік құқықтық актілерді мемлекеттік тіркеу тізілімінде №16299 болып тіркелген) сәйкес, Сырдария аудандық мәслихаты ШЕШТІ:</w:t>
      </w:r>
    </w:p>
    <w:bookmarkEnd w:id="1"/>
    <w:bookmarkStart w:name="z5" w:id="2"/>
    <w:p>
      <w:pPr>
        <w:spacing w:after="0"/>
        <w:ind w:left="0"/>
        <w:jc w:val="both"/>
      </w:pPr>
      <w:r>
        <w:rPr>
          <w:rFonts w:ascii="Times New Roman"/>
          <w:b w:val="false"/>
          <w:i w:val="false"/>
          <w:color w:val="000000"/>
          <w:sz w:val="28"/>
        </w:rPr>
        <w:t xml:space="preserve">
      1. Қоса беріліп отырған "Сырдария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2"/>
    <w:bookmarkStart w:name="z6" w:id="3"/>
    <w:p>
      <w:pPr>
        <w:spacing w:after="0"/>
        <w:ind w:left="0"/>
        <w:jc w:val="both"/>
      </w:pPr>
      <w:r>
        <w:rPr>
          <w:rFonts w:ascii="Times New Roman"/>
          <w:b w:val="false"/>
          <w:i w:val="false"/>
          <w:color w:val="000000"/>
          <w:sz w:val="28"/>
        </w:rPr>
        <w:t>
      2. Осы шешiм оның алғашқы ресми жарияланған күнінен кейін күнтізбелік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Сырдария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Е.Әжікенов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мәслихатының</w:t>
            </w:r>
            <w:r>
              <w:br/>
            </w:r>
            <w:r>
              <w:rPr>
                <w:rFonts w:ascii="Times New Roman"/>
                <w:b w:val="false"/>
                <w:i w:val="false"/>
                <w:color w:val="000000"/>
                <w:sz w:val="20"/>
              </w:rPr>
              <w:t>2022 жылғы 20 желтоқсандағы</w:t>
            </w:r>
            <w:r>
              <w:br/>
            </w:r>
            <w:r>
              <w:rPr>
                <w:rFonts w:ascii="Times New Roman"/>
                <w:b w:val="false"/>
                <w:i w:val="false"/>
                <w:color w:val="000000"/>
                <w:sz w:val="20"/>
              </w:rPr>
              <w:t>№ 180 шешімімен бекітілген</w:t>
            </w:r>
          </w:p>
        </w:tc>
      </w:tr>
    </w:tbl>
    <w:bookmarkStart w:name="z11" w:id="4"/>
    <w:p>
      <w:pPr>
        <w:spacing w:after="0"/>
        <w:ind w:left="0"/>
        <w:jc w:val="left"/>
      </w:pPr>
      <w:r>
        <w:rPr>
          <w:rFonts w:ascii="Times New Roman"/>
          <w:b/>
          <w:i w:val="false"/>
          <w:color w:val="000000"/>
        </w:rPr>
        <w:t xml:space="preserve"> "Сырдария аудандық мәслихат аппараты" мемлекеттік мекемесінің "Б" корпусы мемлекеттік әкімшілік қызметшілерінің қызметін бағалаудың әдістемесі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"Сырдария аудандық мәслихат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"Сырдария аудандық мәслихат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6"/>
    <w:bookmarkStart w:name="z14"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5"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6"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7" w:id="10"/>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0"/>
    <w:bookmarkStart w:name="z18"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9"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20" w:id="13"/>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3"/>
    <w:bookmarkStart w:name="z21"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2"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3"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24"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кадр қызметі (бұдан әрі – кадр қызметі) жұмыс органы болып табылатын Бағалау жөніндегі комиссия (бұдан әрі – Комиссия) құрылады.</w:t>
      </w:r>
    </w:p>
    <w:bookmarkEnd w:id="17"/>
    <w:bookmarkStart w:name="z25"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6"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7" w:id="20"/>
    <w:p>
      <w:pPr>
        <w:spacing w:after="0"/>
        <w:ind w:left="0"/>
        <w:jc w:val="both"/>
      </w:pPr>
      <w:r>
        <w:rPr>
          <w:rFonts w:ascii="Times New Roman"/>
          <w:b w:val="false"/>
          <w:i w:val="false"/>
          <w:color w:val="000000"/>
          <w:sz w:val="28"/>
        </w:rPr>
        <w:t>
      1) НМИ жетістіктерін бағалау;</w:t>
      </w:r>
    </w:p>
    <w:bookmarkEnd w:id="20"/>
    <w:bookmarkStart w:name="z28"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9" w:id="2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2"/>
    <w:bookmarkStart w:name="z30"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31" w:id="24"/>
    <w:p>
      <w:pPr>
        <w:spacing w:after="0"/>
        <w:ind w:left="0"/>
        <w:jc w:val="both"/>
      </w:pPr>
      <w:r>
        <w:rPr>
          <w:rFonts w:ascii="Times New Roman"/>
          <w:b w:val="false"/>
          <w:i w:val="false"/>
          <w:color w:val="000000"/>
          <w:sz w:val="28"/>
        </w:rPr>
        <w:t>
      8. Бағалауға байланысты құжаттар кадр қызметінде бағалау аяқталғаннан кейін үш жыл бойы сақталады.</w:t>
      </w:r>
    </w:p>
    <w:bookmarkEnd w:id="24"/>
    <w:bookmarkStart w:name="z32" w:id="25"/>
    <w:p>
      <w:pPr>
        <w:spacing w:after="0"/>
        <w:ind w:left="0"/>
        <w:jc w:val="left"/>
      </w:pPr>
      <w:r>
        <w:rPr>
          <w:rFonts w:ascii="Times New Roman"/>
          <w:b/>
          <w:i w:val="false"/>
          <w:color w:val="000000"/>
        </w:rPr>
        <w:t xml:space="preserve"> 2-тарау. НМИ анықтау тәртібі</w:t>
      </w:r>
    </w:p>
    <w:bookmarkEnd w:id="25"/>
    <w:bookmarkStart w:name="z33" w:id="26"/>
    <w:p>
      <w:pPr>
        <w:spacing w:after="0"/>
        <w:ind w:left="0"/>
        <w:jc w:val="both"/>
      </w:pPr>
      <w:r>
        <w:rPr>
          <w:rFonts w:ascii="Times New Roman"/>
          <w:b w:val="false"/>
          <w:i w:val="false"/>
          <w:color w:val="000000"/>
          <w:sz w:val="28"/>
        </w:rPr>
        <w:t>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1-қосымшасына сәйкес нысанда анықталады.</w:t>
      </w:r>
    </w:p>
    <w:bookmarkEnd w:id="26"/>
    <w:bookmarkStart w:name="z34"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35" w:id="28"/>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28"/>
    <w:bookmarkStart w:name="z36" w:id="2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9"/>
    <w:bookmarkStart w:name="z37" w:id="3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38" w:id="31"/>
    <w:p>
      <w:pPr>
        <w:spacing w:after="0"/>
        <w:ind w:left="0"/>
        <w:jc w:val="both"/>
      </w:pPr>
      <w:r>
        <w:rPr>
          <w:rFonts w:ascii="Times New Roman"/>
          <w:b w:val="false"/>
          <w:i w:val="false"/>
          <w:color w:val="000000"/>
          <w:sz w:val="28"/>
        </w:rPr>
        <w:t>
      13. НМИ:</w:t>
      </w:r>
    </w:p>
    <w:bookmarkEnd w:id="31"/>
    <w:bookmarkStart w:name="z39"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40"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41"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42"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43" w:id="36"/>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6"/>
    <w:bookmarkStart w:name="z44" w:id="37"/>
    <w:p>
      <w:pPr>
        <w:spacing w:after="0"/>
        <w:ind w:left="0"/>
        <w:jc w:val="both"/>
      </w:pPr>
      <w:r>
        <w:rPr>
          <w:rFonts w:ascii="Times New Roman"/>
          <w:b w:val="false"/>
          <w:i w:val="false"/>
          <w:color w:val="000000"/>
          <w:sz w:val="28"/>
        </w:rPr>
        <w:t>
      14. НМИ саны 5 құрайды.</w:t>
      </w:r>
    </w:p>
    <w:bookmarkEnd w:id="37"/>
    <w:bookmarkStart w:name="z45" w:id="38"/>
    <w:p>
      <w:pPr>
        <w:spacing w:after="0"/>
        <w:ind w:left="0"/>
        <w:jc w:val="both"/>
      </w:pPr>
      <w:r>
        <w:rPr>
          <w:rFonts w:ascii="Times New Roman"/>
          <w:b w:val="false"/>
          <w:i w:val="false"/>
          <w:color w:val="000000"/>
          <w:sz w:val="28"/>
        </w:rPr>
        <w:t>
      15. Жеке жұмыс жоспары кадр қызметінде сақталады.</w:t>
      </w:r>
    </w:p>
    <w:bookmarkEnd w:id="38"/>
    <w:bookmarkStart w:name="z46" w:id="39"/>
    <w:p>
      <w:pPr>
        <w:spacing w:after="0"/>
        <w:ind w:left="0"/>
        <w:jc w:val="left"/>
      </w:pPr>
      <w:r>
        <w:rPr>
          <w:rFonts w:ascii="Times New Roman"/>
          <w:b/>
          <w:i w:val="false"/>
          <w:color w:val="000000"/>
        </w:rPr>
        <w:t xml:space="preserve"> 3-тарау. НМИ жетістігін бағалау тәртібі</w:t>
      </w:r>
    </w:p>
    <w:bookmarkEnd w:id="39"/>
    <w:bookmarkStart w:name="z47" w:id="40"/>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0"/>
    <w:bookmarkStart w:name="z48"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49" w:id="42"/>
    <w:p>
      <w:pPr>
        <w:spacing w:after="0"/>
        <w:ind w:left="0"/>
        <w:jc w:val="both"/>
      </w:pPr>
      <w:r>
        <w:rPr>
          <w:rFonts w:ascii="Times New Roman"/>
          <w:b w:val="false"/>
          <w:i w:val="false"/>
          <w:color w:val="000000"/>
          <w:sz w:val="28"/>
        </w:rPr>
        <w:t>
      17. Бағалауды өткізу үшін "Б" корпусы қызметшісінің тікелей басшысы осы Әдістеменің 2-қосымшасына сәйкес нысанда НМИ бойынша бағалау парағын толтырады және оған қол қояды.</w:t>
      </w:r>
    </w:p>
    <w:bookmarkEnd w:id="42"/>
    <w:bookmarkStart w:name="z50"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51"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52"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53"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54"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5"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6"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7" w:id="50"/>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0"/>
    <w:bookmarkStart w:name="z58"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59" w:id="52"/>
    <w:p>
      <w:pPr>
        <w:spacing w:after="0"/>
        <w:ind w:left="0"/>
        <w:jc w:val="both"/>
      </w:pPr>
      <w:r>
        <w:rPr>
          <w:rFonts w:ascii="Times New Roman"/>
          <w:b w:val="false"/>
          <w:i w:val="false"/>
          <w:color w:val="000000"/>
          <w:sz w:val="28"/>
        </w:rPr>
        <w:t>
      1) бағалаумен келісу;</w:t>
      </w:r>
    </w:p>
    <w:bookmarkEnd w:id="52"/>
    <w:bookmarkStart w:name="z60" w:id="53"/>
    <w:p>
      <w:pPr>
        <w:spacing w:after="0"/>
        <w:ind w:left="0"/>
        <w:jc w:val="both"/>
      </w:pPr>
      <w:r>
        <w:rPr>
          <w:rFonts w:ascii="Times New Roman"/>
          <w:b w:val="false"/>
          <w:i w:val="false"/>
          <w:color w:val="000000"/>
          <w:sz w:val="28"/>
        </w:rPr>
        <w:t>
      2) түзетуге жіберу.</w:t>
      </w:r>
    </w:p>
    <w:bookmarkEnd w:id="53"/>
    <w:bookmarkStart w:name="z61"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62" w:id="55"/>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5"/>
    <w:bookmarkStart w:name="z63"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 қызметі 2 жұмыс күнінен кешіктірмей оны Комиссияның қарауына ұсынады.</w:t>
      </w:r>
    </w:p>
    <w:bookmarkEnd w:id="56"/>
    <w:bookmarkStart w:name="z64" w:id="57"/>
    <w:p>
      <w:pPr>
        <w:spacing w:after="0"/>
        <w:ind w:left="0"/>
        <w:jc w:val="left"/>
      </w:pPr>
      <w:r>
        <w:rPr>
          <w:rFonts w:ascii="Times New Roman"/>
          <w:b/>
          <w:i w:val="false"/>
          <w:color w:val="000000"/>
        </w:rPr>
        <w:t xml:space="preserve"> 4-тарау. Құзыреттерді бағалау тәртібі</w:t>
      </w:r>
    </w:p>
    <w:bookmarkEnd w:id="57"/>
    <w:bookmarkStart w:name="z65" w:id="58"/>
    <w:p>
      <w:pPr>
        <w:spacing w:after="0"/>
        <w:ind w:left="0"/>
        <w:jc w:val="both"/>
      </w:pPr>
      <w:r>
        <w:rPr>
          <w:rFonts w:ascii="Times New Roman"/>
          <w:b w:val="false"/>
          <w:i w:val="false"/>
          <w:color w:val="000000"/>
          <w:sz w:val="28"/>
        </w:rPr>
        <w:t>
      25. Құзыреттерді бағалау тікелей басшымен жүргізіледі және оның нәтижесі бойынша осы Әдістеменің 3-қосымшасына сәйкес нысан бойынша бағалау парағы толтырылады.</w:t>
      </w:r>
    </w:p>
    <w:bookmarkEnd w:id="58"/>
    <w:bookmarkStart w:name="z66"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9"/>
    <w:bookmarkStart w:name="z67"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0"/>
    <w:bookmarkStart w:name="z68"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1"/>
    <w:bookmarkStart w:name="z69"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2"/>
    <w:bookmarkStart w:name="z70" w:id="63"/>
    <w:p>
      <w:pPr>
        <w:spacing w:after="0"/>
        <w:ind w:left="0"/>
        <w:jc w:val="both"/>
      </w:pPr>
      <w:r>
        <w:rPr>
          <w:rFonts w:ascii="Times New Roman"/>
          <w:b w:val="false"/>
          <w:i w:val="false"/>
          <w:color w:val="000000"/>
          <w:sz w:val="28"/>
        </w:rPr>
        <w:t>
      28. Тікелей басшымен бағалау парағына қол қойылғаннан кейін кадр қызметі 2 жұмыс күнінен кешіктірмей оны Комиссияның қарауына ұсынады.</w:t>
      </w:r>
    </w:p>
    <w:bookmarkEnd w:id="63"/>
    <w:bookmarkStart w:name="z71"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72" w:id="65"/>
    <w:p>
      <w:pPr>
        <w:spacing w:after="0"/>
        <w:ind w:left="0"/>
        <w:jc w:val="both"/>
      </w:pPr>
      <w:r>
        <w:rPr>
          <w:rFonts w:ascii="Times New Roman"/>
          <w:b w:val="false"/>
          <w:i w:val="false"/>
          <w:color w:val="000000"/>
          <w:sz w:val="28"/>
        </w:rPr>
        <w:t>
      29. Кадр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73"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74"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7"/>
    <w:bookmarkStart w:name="z75"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6"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7" w:id="70"/>
    <w:p>
      <w:pPr>
        <w:spacing w:after="0"/>
        <w:ind w:left="0"/>
        <w:jc w:val="both"/>
      </w:pPr>
      <w:r>
        <w:rPr>
          <w:rFonts w:ascii="Times New Roman"/>
          <w:b w:val="false"/>
          <w:i w:val="false"/>
          <w:color w:val="000000"/>
          <w:sz w:val="28"/>
        </w:rPr>
        <w:t>
      34. Комиссияның хатшысы кадр қызметінің қызметшісі болып табылады. Комиссияның хатшысы дауыс беруге қатыспайды.</w:t>
      </w:r>
    </w:p>
    <w:bookmarkEnd w:id="70"/>
    <w:bookmarkStart w:name="z78" w:id="71"/>
    <w:p>
      <w:pPr>
        <w:spacing w:after="0"/>
        <w:ind w:left="0"/>
        <w:jc w:val="both"/>
      </w:pPr>
      <w:r>
        <w:rPr>
          <w:rFonts w:ascii="Times New Roman"/>
          <w:b w:val="false"/>
          <w:i w:val="false"/>
          <w:color w:val="000000"/>
          <w:sz w:val="28"/>
        </w:rPr>
        <w:t>
      35. Кадр қызметі Комиссия төрағасымен келісілген мерзімдерге Комиссия отырысының өткізілуін қамтамасыз етеді.</w:t>
      </w:r>
    </w:p>
    <w:bookmarkEnd w:id="71"/>
    <w:bookmarkStart w:name="z79" w:id="72"/>
    <w:p>
      <w:pPr>
        <w:spacing w:after="0"/>
        <w:ind w:left="0"/>
        <w:jc w:val="both"/>
      </w:pPr>
      <w:r>
        <w:rPr>
          <w:rFonts w:ascii="Times New Roman"/>
          <w:b w:val="false"/>
          <w:i w:val="false"/>
          <w:color w:val="000000"/>
          <w:sz w:val="28"/>
        </w:rPr>
        <w:t>
      36. Кадр қызметі Комиссияның отырысына келесі құжаттарды ұсынады:</w:t>
      </w:r>
    </w:p>
    <w:bookmarkEnd w:id="72"/>
    <w:bookmarkStart w:name="z80" w:id="73"/>
    <w:p>
      <w:pPr>
        <w:spacing w:after="0"/>
        <w:ind w:left="0"/>
        <w:jc w:val="both"/>
      </w:pPr>
      <w:r>
        <w:rPr>
          <w:rFonts w:ascii="Times New Roman"/>
          <w:b w:val="false"/>
          <w:i w:val="false"/>
          <w:color w:val="000000"/>
          <w:sz w:val="28"/>
        </w:rPr>
        <w:t>
      1) толтырылған бағалау парақтарын;</w:t>
      </w:r>
    </w:p>
    <w:bookmarkEnd w:id="73"/>
    <w:bookmarkStart w:name="z81" w:id="74"/>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82"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83" w:id="76"/>
    <w:p>
      <w:pPr>
        <w:spacing w:after="0"/>
        <w:ind w:left="0"/>
        <w:jc w:val="both"/>
      </w:pPr>
      <w:r>
        <w:rPr>
          <w:rFonts w:ascii="Times New Roman"/>
          <w:b w:val="false"/>
          <w:i w:val="false"/>
          <w:color w:val="000000"/>
          <w:sz w:val="28"/>
        </w:rPr>
        <w:t>
      1) бағалау нәтижелерін бекіту;</w:t>
      </w:r>
    </w:p>
    <w:bookmarkEnd w:id="76"/>
    <w:bookmarkStart w:name="z84" w:id="77"/>
    <w:p>
      <w:pPr>
        <w:spacing w:after="0"/>
        <w:ind w:left="0"/>
        <w:jc w:val="both"/>
      </w:pPr>
      <w:r>
        <w:rPr>
          <w:rFonts w:ascii="Times New Roman"/>
          <w:b w:val="false"/>
          <w:i w:val="false"/>
          <w:color w:val="000000"/>
          <w:sz w:val="28"/>
        </w:rPr>
        <w:t>
      2) бағалау нәтижелерін қайта қарау.</w:t>
      </w:r>
    </w:p>
    <w:bookmarkEnd w:id="77"/>
    <w:bookmarkStart w:name="z85"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6" w:id="7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9"/>
    <w:bookmarkStart w:name="z87" w:id="80"/>
    <w:p>
      <w:pPr>
        <w:spacing w:after="0"/>
        <w:ind w:left="0"/>
        <w:jc w:val="both"/>
      </w:pPr>
      <w:r>
        <w:rPr>
          <w:rFonts w:ascii="Times New Roman"/>
          <w:b w:val="false"/>
          <w:i w:val="false"/>
          <w:color w:val="000000"/>
          <w:sz w:val="28"/>
        </w:rPr>
        <w:t>
      40. Кадр қызметі "Б" корпусының қызметшісін бағалау нәтижелерімен ол аяқталған соң екі жұмыс күні ішінде таныстырады.</w:t>
      </w:r>
    </w:p>
    <w:bookmarkEnd w:id="80"/>
    <w:bookmarkStart w:name="z88"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 қызметімен және мемлекеттік органның басқа екі қызметшісімен қол қойылған акт толтырылады.</w:t>
      </w:r>
    </w:p>
    <w:bookmarkEnd w:id="81"/>
    <w:bookmarkStart w:name="z89" w:id="82"/>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bookmarkEnd w:id="82"/>
    <w:bookmarkStart w:name="z90" w:id="83"/>
    <w:p>
      <w:pPr>
        <w:spacing w:after="0"/>
        <w:ind w:left="0"/>
        <w:jc w:val="both"/>
      </w:pPr>
      <w:r>
        <w:rPr>
          <w:rFonts w:ascii="Times New Roman"/>
          <w:b w:val="false"/>
          <w:i w:val="false"/>
          <w:color w:val="000000"/>
          <w:sz w:val="28"/>
        </w:rPr>
        <w:t>
      42.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91"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92"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93" w:id="86"/>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____________________________ (тегі, аты-жөнінің бірінші әріптері) күні _______________________ қолы _______________________</w:t>
            </w:r>
          </w:p>
        </w:tc>
      </w:tr>
    </w:tbl>
    <w:bookmarkStart w:name="z100" w:id="8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7"/>
    <w:bookmarkStart w:name="z101" w:id="88"/>
    <w:p>
      <w:pPr>
        <w:spacing w:after="0"/>
        <w:ind w:left="0"/>
        <w:jc w:val="both"/>
      </w:pPr>
      <w:r>
        <w:rPr>
          <w:rFonts w:ascii="Times New Roman"/>
          <w:b w:val="false"/>
          <w:i w:val="false"/>
          <w:color w:val="000000"/>
          <w:sz w:val="28"/>
        </w:rPr>
        <w:t>
      __________________________________ жыл (жеке жоспар құрастырылатын кезең)</w:t>
      </w:r>
    </w:p>
    <w:bookmarkEnd w:id="88"/>
    <w:bookmarkStart w:name="z102" w:id="89"/>
    <w:p>
      <w:pPr>
        <w:spacing w:after="0"/>
        <w:ind w:left="0"/>
        <w:jc w:val="both"/>
      </w:pPr>
      <w:r>
        <w:rPr>
          <w:rFonts w:ascii="Times New Roman"/>
          <w:b w:val="false"/>
          <w:i w:val="false"/>
          <w:color w:val="000000"/>
          <w:sz w:val="28"/>
        </w:rPr>
        <w:t>
      Қызметшінің (тегі, аты, әкесінің аты (болған жағдайда)) _________________________ Қызметшінің лауазымы: ____________________________________________________ Қызметшінің құрылымдық бөлімшесінің атауы: ________________________________ _________________________________________________________________________</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0"/>
          <w:p>
            <w:pPr>
              <w:spacing w:after="20"/>
              <w:ind w:left="20"/>
              <w:jc w:val="both"/>
            </w:pPr>
            <w:r>
              <w:rPr>
                <w:rFonts w:ascii="Times New Roman"/>
                <w:b w:val="false"/>
                <w:i w:val="false"/>
                <w:color w:val="000000"/>
                <w:sz w:val="20"/>
              </w:rPr>
              <w:t>
№</w:t>
            </w:r>
          </w:p>
          <w:bookmarkEnd w:id="90"/>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 w:id="91"/>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 Қызметші ___________________________ (тегі, аты-жөнінің бірінші әріптері) күні _______________________ қолы ____________________</w:t>
      </w:r>
    </w:p>
    <w:bookmarkEnd w:id="91"/>
    <w:bookmarkStart w:name="z105" w:id="92"/>
    <w:p>
      <w:pPr>
        <w:spacing w:after="0"/>
        <w:ind w:left="0"/>
        <w:jc w:val="both"/>
      </w:pPr>
      <w:r>
        <w:rPr>
          <w:rFonts w:ascii="Times New Roman"/>
          <w:b w:val="false"/>
          <w:i w:val="false"/>
          <w:color w:val="000000"/>
          <w:sz w:val="28"/>
        </w:rPr>
        <w:t xml:space="preserve">
      Тікелей басшы ___________________________ (тегі, аты-жөнінің бірінші әріптері) күні _______________________ қолы ____________________ </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____________________________ (тегі, аты-жөнінің бірінші әріптері) күні _______________________ қолы _______________________</w:t>
            </w:r>
          </w:p>
        </w:tc>
      </w:tr>
    </w:tbl>
    <w:bookmarkStart w:name="z111" w:id="93"/>
    <w:p>
      <w:pPr>
        <w:spacing w:after="0"/>
        <w:ind w:left="0"/>
        <w:jc w:val="left"/>
      </w:pPr>
      <w:r>
        <w:rPr>
          <w:rFonts w:ascii="Times New Roman"/>
          <w:b/>
          <w:i w:val="false"/>
          <w:color w:val="000000"/>
        </w:rPr>
        <w:t xml:space="preserve"> НМИ бойынша бағалау парағы</w:t>
      </w:r>
    </w:p>
    <w:bookmarkEnd w:id="93"/>
    <w:bookmarkStart w:name="z112" w:id="94"/>
    <w:p>
      <w:pPr>
        <w:spacing w:after="0"/>
        <w:ind w:left="0"/>
        <w:jc w:val="both"/>
      </w:pPr>
      <w:r>
        <w:rPr>
          <w:rFonts w:ascii="Times New Roman"/>
          <w:b w:val="false"/>
          <w:i w:val="false"/>
          <w:color w:val="000000"/>
          <w:sz w:val="28"/>
        </w:rPr>
        <w:t>
      ____________________________________________________ (Т.А.Ә.,бағаланатын тұлғаның лауазымы) ____________________________________ (бағаланатын кезең)</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5"/>
          <w:p>
            <w:pPr>
              <w:spacing w:after="20"/>
              <w:ind w:left="20"/>
              <w:jc w:val="both"/>
            </w:pPr>
            <w:r>
              <w:rPr>
                <w:rFonts w:ascii="Times New Roman"/>
                <w:b w:val="false"/>
                <w:i w:val="false"/>
                <w:color w:val="000000"/>
                <w:sz w:val="20"/>
              </w:rPr>
              <w:t>
№</w:t>
            </w:r>
          </w:p>
          <w:bookmarkEnd w:id="95"/>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6"/>
          <w:p>
            <w:pPr>
              <w:spacing w:after="20"/>
              <w:ind w:left="20"/>
              <w:jc w:val="both"/>
            </w:pPr>
            <w:r>
              <w:rPr>
                <w:rFonts w:ascii="Times New Roman"/>
                <w:b w:val="false"/>
                <w:i w:val="false"/>
                <w:color w:val="000000"/>
                <w:sz w:val="20"/>
              </w:rPr>
              <w:t>
Өлшем</w:t>
            </w:r>
          </w:p>
          <w:bookmarkEnd w:id="96"/>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 w:id="97"/>
    <w:p>
      <w:pPr>
        <w:spacing w:after="0"/>
        <w:ind w:left="0"/>
        <w:jc w:val="both"/>
      </w:pPr>
      <w:r>
        <w:rPr>
          <w:rFonts w:ascii="Times New Roman"/>
          <w:b w:val="false"/>
          <w:i w:val="false"/>
          <w:color w:val="000000"/>
          <w:sz w:val="28"/>
        </w:rPr>
        <w:t>
      Бағалау нәтижесі __________________________________________________ (қанағаттанарлықсыз, қанағаттанарлық, тиімді, өте жақсы) Қызметші ___________________________ (тегі, аты-жөні) күні _______________________ қолы ____________________</w:t>
      </w:r>
    </w:p>
    <w:bookmarkEnd w:id="97"/>
    <w:bookmarkStart w:name="z116" w:id="98"/>
    <w:p>
      <w:pPr>
        <w:spacing w:after="0"/>
        <w:ind w:left="0"/>
        <w:jc w:val="both"/>
      </w:pPr>
      <w:r>
        <w:rPr>
          <w:rFonts w:ascii="Times New Roman"/>
          <w:b w:val="false"/>
          <w:i w:val="false"/>
          <w:color w:val="000000"/>
          <w:sz w:val="28"/>
        </w:rPr>
        <w:t>
      Тікелей басшы ___________________________ (тегі, аты-жөні) күні _______________________ қолы ____________________</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 Әдістемесіне 3-қосымша</w:t>
            </w:r>
          </w:p>
        </w:tc>
      </w:tr>
    </w:tbl>
    <w:bookmarkStart w:name="z121" w:id="99"/>
    <w:p>
      <w:pPr>
        <w:spacing w:after="0"/>
        <w:ind w:left="0"/>
        <w:jc w:val="left"/>
      </w:pPr>
      <w:r>
        <w:rPr>
          <w:rFonts w:ascii="Times New Roman"/>
          <w:b/>
          <w:i w:val="false"/>
          <w:color w:val="000000"/>
        </w:rPr>
        <w:t xml:space="preserve"> Құзыреттер бойынша бағалау парағы _________________ жыл (бағаланатын жыл)</w:t>
      </w:r>
    </w:p>
    <w:bookmarkEnd w:id="99"/>
    <w:bookmarkStart w:name="z122" w:id="100"/>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__________________________________________________________________ Бағаланатын қызметшінің лауазымы: __________________________________ Бағаланатын қызметшінің құрылымдық бөлімшесінің атауы: __________________________________________________________________</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3" w:id="101"/>
    <w:p>
      <w:pPr>
        <w:spacing w:after="0"/>
        <w:ind w:left="0"/>
        <w:jc w:val="both"/>
      </w:pPr>
      <w:r>
        <w:rPr>
          <w:rFonts w:ascii="Times New Roman"/>
          <w:b w:val="false"/>
          <w:i w:val="false"/>
          <w:color w:val="000000"/>
          <w:sz w:val="28"/>
        </w:rPr>
        <w:t xml:space="preserve">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 </w:t>
      </w:r>
    </w:p>
    <w:bookmarkEnd w:id="101"/>
    <w:bookmarkStart w:name="z124" w:id="102"/>
    <w:p>
      <w:pPr>
        <w:spacing w:after="0"/>
        <w:ind w:left="0"/>
        <w:jc w:val="both"/>
      </w:pPr>
      <w:r>
        <w:rPr>
          <w:rFonts w:ascii="Times New Roman"/>
          <w:b w:val="false"/>
          <w:i w:val="false"/>
          <w:color w:val="000000"/>
          <w:sz w:val="28"/>
        </w:rPr>
        <w:t>
      Қызметші ___________________________ (тегі, аты-жөні) күні _______________________ қолы ____________________</w:t>
      </w:r>
    </w:p>
    <w:bookmarkEnd w:id="102"/>
    <w:bookmarkStart w:name="z125" w:id="103"/>
    <w:p>
      <w:pPr>
        <w:spacing w:after="0"/>
        <w:ind w:left="0"/>
        <w:jc w:val="both"/>
      </w:pPr>
      <w:r>
        <w:rPr>
          <w:rFonts w:ascii="Times New Roman"/>
          <w:b w:val="false"/>
          <w:i w:val="false"/>
          <w:color w:val="000000"/>
          <w:sz w:val="28"/>
        </w:rPr>
        <w:t>
      Тікелей басшы ___________________________ (тегі, аты-жөні) күні _______________________ қолы ____________________</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Әдістемесіне 4-қосымша</w:t>
            </w:r>
          </w:p>
        </w:tc>
      </w:tr>
    </w:tbl>
    <w:bookmarkStart w:name="z130" w:id="104"/>
    <w:p>
      <w:pPr>
        <w:spacing w:after="0"/>
        <w:ind w:left="0"/>
        <w:jc w:val="left"/>
      </w:pPr>
      <w:r>
        <w:rPr>
          <w:rFonts w:ascii="Times New Roman"/>
          <w:b/>
          <w:i w:val="false"/>
          <w:color w:val="000000"/>
        </w:rPr>
        <w:t xml:space="preserve"> Құзыреттердің мінез-құлық индикаторлары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5"/>
          <w:p>
            <w:pPr>
              <w:spacing w:after="20"/>
              <w:ind w:left="20"/>
              <w:jc w:val="both"/>
            </w:pPr>
            <w:r>
              <w:rPr>
                <w:rFonts w:ascii="Times New Roman"/>
                <w:b w:val="false"/>
                <w:i w:val="false"/>
                <w:color w:val="000000"/>
                <w:sz w:val="20"/>
              </w:rPr>
              <w:t>
E-2;</w:t>
            </w:r>
          </w:p>
          <w:bookmarkEnd w:id="105"/>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6"/>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талдайды және басшылыққа енгізеді;</w:t>
            </w:r>
          </w:p>
          <w:bookmarkEnd w:id="106"/>
          <w:p>
            <w:pPr>
              <w:spacing w:after="20"/>
              <w:ind w:left="20"/>
              <w:jc w:val="both"/>
            </w:pPr>
            <w:r>
              <w:rPr>
                <w:rFonts w:ascii="Times New Roman"/>
                <w:b w:val="false"/>
                <w:i w:val="false"/>
                <w:color w:val="000000"/>
                <w:sz w:val="20"/>
              </w:rPr>
              <w:t>
</w:t>
            </w: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7"/>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талдамайды және басшылыққа енгізбейді;</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8"/>
          <w:p>
            <w:pPr>
              <w:spacing w:after="20"/>
              <w:ind w:left="20"/>
              <w:jc w:val="both"/>
            </w:pPr>
            <w:r>
              <w:rPr>
                <w:rFonts w:ascii="Times New Roman"/>
                <w:b w:val="false"/>
                <w:i w:val="false"/>
                <w:color w:val="000000"/>
                <w:sz w:val="20"/>
              </w:rPr>
              <w:t>
● Басымдылығына қарай тапсырмаларды маңыздылығы ретімен қояды;</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Өлшеулі уақыт жағдайында жұмыс жасай алады;</w:t>
            </w:r>
          </w:p>
          <w:p>
            <w:pPr>
              <w:spacing w:after="20"/>
              <w:ind w:left="20"/>
              <w:jc w:val="both"/>
            </w:pPr>
            <w:r>
              <w:rPr>
                <w:rFonts w:ascii="Times New Roman"/>
                <w:b w:val="false"/>
                <w:i w:val="false"/>
                <w:color w:val="000000"/>
                <w:sz w:val="20"/>
              </w:rPr>
              <w:t>
●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9"/>
          <w:p>
            <w:pPr>
              <w:spacing w:after="20"/>
              <w:ind w:left="20"/>
              <w:jc w:val="both"/>
            </w:pPr>
            <w:r>
              <w:rPr>
                <w:rFonts w:ascii="Times New Roman"/>
                <w:b w:val="false"/>
                <w:i w:val="false"/>
                <w:color w:val="000000"/>
                <w:sz w:val="20"/>
              </w:rPr>
              <w:t>
● Тапсырмаларды жүйесіз орындайды;</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0"/>
          <w:p>
            <w:pPr>
              <w:spacing w:after="20"/>
              <w:ind w:left="20"/>
              <w:jc w:val="both"/>
            </w:pPr>
            <w:r>
              <w:rPr>
                <w:rFonts w:ascii="Times New Roman"/>
                <w:b w:val="false"/>
                <w:i w:val="false"/>
                <w:color w:val="000000"/>
                <w:sz w:val="20"/>
              </w:rPr>
              <w:t>
E-2;</w:t>
            </w:r>
          </w:p>
          <w:bookmarkEnd w:id="110"/>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1"/>
          <w:p>
            <w:pPr>
              <w:spacing w:after="20"/>
              <w:ind w:left="20"/>
              <w:jc w:val="both"/>
            </w:pPr>
            <w:r>
              <w:rPr>
                <w:rFonts w:ascii="Times New Roman"/>
                <w:b w:val="false"/>
                <w:i w:val="false"/>
                <w:color w:val="000000"/>
                <w:sz w:val="20"/>
              </w:rPr>
              <w:t>
● Ұжымда сенімді қарым-қатынас орнатады;</w:t>
            </w:r>
          </w:p>
          <w:bookmarkEnd w:id="111"/>
          <w:p>
            <w:pPr>
              <w:spacing w:after="20"/>
              <w:ind w:left="20"/>
              <w:jc w:val="both"/>
            </w:pPr>
            <w:r>
              <w:rPr>
                <w:rFonts w:ascii="Times New Roman"/>
                <w:b w:val="false"/>
                <w:i w:val="false"/>
                <w:color w:val="000000"/>
                <w:sz w:val="20"/>
              </w:rPr>
              <w:t>
</w:t>
            </w: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2"/>
          <w:p>
            <w:pPr>
              <w:spacing w:after="20"/>
              <w:ind w:left="20"/>
              <w:jc w:val="both"/>
            </w:pPr>
            <w:r>
              <w:rPr>
                <w:rFonts w:ascii="Times New Roman"/>
                <w:b w:val="false"/>
                <w:i w:val="false"/>
                <w:color w:val="000000"/>
                <w:sz w:val="20"/>
              </w:rPr>
              <w:t>
● Ұжымда өзара сенімсіз қарым-қатынас орнатады;</w:t>
            </w:r>
          </w:p>
          <w:bookmarkEnd w:id="112"/>
          <w:p>
            <w:pPr>
              <w:spacing w:after="20"/>
              <w:ind w:left="20"/>
              <w:jc w:val="both"/>
            </w:pPr>
            <w:r>
              <w:rPr>
                <w:rFonts w:ascii="Times New Roman"/>
                <w:b w:val="false"/>
                <w:i w:val="false"/>
                <w:color w:val="000000"/>
                <w:sz w:val="20"/>
              </w:rPr>
              <w:t>
</w:t>
            </w: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3"/>
          <w:p>
            <w:pPr>
              <w:spacing w:after="20"/>
              <w:ind w:left="20"/>
              <w:jc w:val="both"/>
            </w:pPr>
            <w:r>
              <w:rPr>
                <w:rFonts w:ascii="Times New Roman"/>
                <w:b w:val="false"/>
                <w:i w:val="false"/>
                <w:color w:val="000000"/>
                <w:sz w:val="20"/>
              </w:rPr>
              <w:t>
● Ұжымның жұмысына үлесін қосады және қажет болған жағдайда түсіндірме үшін аса тәжірибелі әріптестеріне жүгінеді;</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4"/>
          <w:p>
            <w:pPr>
              <w:spacing w:after="20"/>
              <w:ind w:left="20"/>
              <w:jc w:val="both"/>
            </w:pPr>
            <w:r>
              <w:rPr>
                <w:rFonts w:ascii="Times New Roman"/>
                <w:b w:val="false"/>
                <w:i w:val="false"/>
                <w:color w:val="000000"/>
                <w:sz w:val="20"/>
              </w:rPr>
              <w:t>
● Жұмыста тұйықтық ұстанымын білдіреді және түсіндірме үшін аса тәжірибелі әріптестеріне жүгінбейді;</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5"/>
          <w:p>
            <w:pPr>
              <w:spacing w:after="20"/>
              <w:ind w:left="20"/>
              <w:jc w:val="both"/>
            </w:pPr>
            <w:r>
              <w:rPr>
                <w:rFonts w:ascii="Times New Roman"/>
                <w:b w:val="false"/>
                <w:i w:val="false"/>
                <w:color w:val="000000"/>
                <w:sz w:val="20"/>
              </w:rPr>
              <w:t>
E-2;</w:t>
            </w:r>
          </w:p>
          <w:bookmarkEnd w:id="115"/>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16"/>
          <w:p>
            <w:pPr>
              <w:spacing w:after="20"/>
              <w:ind w:left="20"/>
              <w:jc w:val="both"/>
            </w:pPr>
            <w:r>
              <w:rPr>
                <w:rFonts w:ascii="Times New Roman"/>
                <w:b w:val="false"/>
                <w:i w:val="false"/>
                <w:color w:val="000000"/>
                <w:sz w:val="20"/>
              </w:rPr>
              <w:t>
● Бөлімше қызметін ұйымдастыруда тапсырмаларды дұрыс бөле алады;</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17"/>
          <w:p>
            <w:pPr>
              <w:spacing w:after="20"/>
              <w:ind w:left="20"/>
              <w:jc w:val="both"/>
            </w:pPr>
            <w:r>
              <w:rPr>
                <w:rFonts w:ascii="Times New Roman"/>
                <w:b w:val="false"/>
                <w:i w:val="false"/>
                <w:color w:val="000000"/>
                <w:sz w:val="20"/>
              </w:rPr>
              <w:t>
● Бөлімше қызметін ұйымдастыруда тапсырмаларды дұрыс бөле алмайды;</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18"/>
          <w:p>
            <w:pPr>
              <w:spacing w:after="20"/>
              <w:ind w:left="20"/>
              <w:jc w:val="both"/>
            </w:pPr>
            <w:r>
              <w:rPr>
                <w:rFonts w:ascii="Times New Roman"/>
                <w:b w:val="false"/>
                <w:i w:val="false"/>
                <w:color w:val="000000"/>
                <w:sz w:val="20"/>
              </w:rPr>
              <w:t>
● Қажетті мәліметтерді таба алады;</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19"/>
          <w:p>
            <w:pPr>
              <w:spacing w:after="20"/>
              <w:ind w:left="20"/>
              <w:jc w:val="both"/>
            </w:pPr>
            <w:r>
              <w:rPr>
                <w:rFonts w:ascii="Times New Roman"/>
                <w:b w:val="false"/>
                <w:i w:val="false"/>
                <w:color w:val="000000"/>
                <w:sz w:val="20"/>
              </w:rPr>
              <w:t>
● Қажетті мәліметтерді таба алмайды;</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0"/>
          <w:p>
            <w:pPr>
              <w:spacing w:after="20"/>
              <w:ind w:left="20"/>
              <w:jc w:val="both"/>
            </w:pPr>
            <w:r>
              <w:rPr>
                <w:rFonts w:ascii="Times New Roman"/>
                <w:b w:val="false"/>
                <w:i w:val="false"/>
                <w:color w:val="000000"/>
                <w:sz w:val="20"/>
              </w:rPr>
              <w:t>
E-2;</w:t>
            </w:r>
          </w:p>
          <w:bookmarkEnd w:id="120"/>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1"/>
          <w:p>
            <w:pPr>
              <w:spacing w:after="20"/>
              <w:ind w:left="20"/>
              <w:jc w:val="both"/>
            </w:pPr>
            <w:r>
              <w:rPr>
                <w:rFonts w:ascii="Times New Roman"/>
                <w:b w:val="false"/>
                <w:i w:val="false"/>
                <w:color w:val="000000"/>
                <w:sz w:val="20"/>
              </w:rPr>
              <w:t>
● Сапалы қызмет көрсету жөніндегі жұмыстарды ұйымдастырады және туындаған мәселелерді шешеді;</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22"/>
          <w:p>
            <w:pPr>
              <w:spacing w:after="20"/>
              <w:ind w:left="20"/>
              <w:jc w:val="both"/>
            </w:pPr>
            <w:r>
              <w:rPr>
                <w:rFonts w:ascii="Times New Roman"/>
                <w:b w:val="false"/>
                <w:i w:val="false"/>
                <w:color w:val="000000"/>
                <w:sz w:val="20"/>
              </w:rPr>
              <w:t>
● Сапалы қызмет көрсету жөніндегі жұмыстарды ұйымдастырмайды және туындаған мәселелерді шешпейді;</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23"/>
          <w:p>
            <w:pPr>
              <w:spacing w:after="20"/>
              <w:ind w:left="20"/>
              <w:jc w:val="both"/>
            </w:pPr>
            <w:r>
              <w:rPr>
                <w:rFonts w:ascii="Times New Roman"/>
                <w:b w:val="false"/>
                <w:i w:val="false"/>
                <w:color w:val="000000"/>
                <w:sz w:val="20"/>
              </w:rPr>
              <w:t>
● Сыпайы және тілектестікпен қызмет көрсетеді;</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24"/>
          <w:p>
            <w:pPr>
              <w:spacing w:after="20"/>
              <w:ind w:left="20"/>
              <w:jc w:val="both"/>
            </w:pPr>
            <w:r>
              <w:rPr>
                <w:rFonts w:ascii="Times New Roman"/>
                <w:b w:val="false"/>
                <w:i w:val="false"/>
                <w:color w:val="000000"/>
                <w:sz w:val="20"/>
              </w:rPr>
              <w:t>
● Қызмет алушыға дөрекілік және немқұрайлылық білдіреді;</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5"/>
          <w:p>
            <w:pPr>
              <w:spacing w:after="20"/>
              <w:ind w:left="20"/>
              <w:jc w:val="both"/>
            </w:pPr>
            <w:r>
              <w:rPr>
                <w:rFonts w:ascii="Times New Roman"/>
                <w:b w:val="false"/>
                <w:i w:val="false"/>
                <w:color w:val="000000"/>
                <w:sz w:val="20"/>
              </w:rPr>
              <w:t>
E-2;</w:t>
            </w:r>
          </w:p>
          <w:bookmarkEnd w:id="125"/>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26"/>
          <w:p>
            <w:pPr>
              <w:spacing w:after="20"/>
              <w:ind w:left="20"/>
              <w:jc w:val="both"/>
            </w:pPr>
            <w:r>
              <w:rPr>
                <w:rFonts w:ascii="Times New Roman"/>
                <w:b w:val="false"/>
                <w:i w:val="false"/>
                <w:color w:val="000000"/>
                <w:sz w:val="20"/>
              </w:rPr>
              <w:t>
● Бағыныстағыларды қызмет алушыларды қолжетімді ақпараттандыруға бағдарлайды;</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27"/>
          <w:p>
            <w:pPr>
              <w:spacing w:after="20"/>
              <w:ind w:left="20"/>
              <w:jc w:val="both"/>
            </w:pPr>
            <w:r>
              <w:rPr>
                <w:rFonts w:ascii="Times New Roman"/>
                <w:b w:val="false"/>
                <w:i w:val="false"/>
                <w:color w:val="000000"/>
                <w:sz w:val="20"/>
              </w:rPr>
              <w:t>
● Бағыныстағылармен қызмет алушыларды ақпараттандыру бойынша жұмыс жүргізбейді;</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28"/>
          <w:p>
            <w:pPr>
              <w:spacing w:after="20"/>
              <w:ind w:left="20"/>
              <w:jc w:val="both"/>
            </w:pPr>
            <w:r>
              <w:rPr>
                <w:rFonts w:ascii="Times New Roman"/>
                <w:b w:val="false"/>
                <w:i w:val="false"/>
                <w:color w:val="000000"/>
                <w:sz w:val="20"/>
              </w:rPr>
              <w:t>
● Қызмет алушыларды ақпараттандырудың тиімді тәсілдерін қолданады;</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29"/>
          <w:p>
            <w:pPr>
              <w:spacing w:after="20"/>
              <w:ind w:left="20"/>
              <w:jc w:val="both"/>
            </w:pPr>
            <w:r>
              <w:rPr>
                <w:rFonts w:ascii="Times New Roman"/>
                <w:b w:val="false"/>
                <w:i w:val="false"/>
                <w:color w:val="000000"/>
                <w:sz w:val="20"/>
              </w:rPr>
              <w:t>
● Қызмет алушыларды ақпараттандырудың тиімсіз тәсілдерін қолданады;</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30"/>
          <w:p>
            <w:pPr>
              <w:spacing w:after="20"/>
              <w:ind w:left="20"/>
              <w:jc w:val="both"/>
            </w:pPr>
            <w:r>
              <w:rPr>
                <w:rFonts w:ascii="Times New Roman"/>
                <w:b w:val="false"/>
                <w:i w:val="false"/>
                <w:color w:val="000000"/>
                <w:sz w:val="20"/>
              </w:rPr>
              <w:t>
E-2;</w:t>
            </w:r>
          </w:p>
          <w:bookmarkEnd w:id="130"/>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1"/>
          <w:p>
            <w:pPr>
              <w:spacing w:after="20"/>
              <w:ind w:left="20"/>
              <w:jc w:val="both"/>
            </w:pPr>
            <w:r>
              <w:rPr>
                <w:rFonts w:ascii="Times New Roman"/>
                <w:b w:val="false"/>
                <w:i w:val="false"/>
                <w:color w:val="000000"/>
                <w:sz w:val="20"/>
              </w:rPr>
              <w:t>
● Жұмыстың жаңа бағыттарын пайдалану жөніндегі ұсыныстарды қарайды және басшылыққа енгізеді;</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32"/>
          <w:p>
            <w:pPr>
              <w:spacing w:after="20"/>
              <w:ind w:left="20"/>
              <w:jc w:val="both"/>
            </w:pPr>
            <w:r>
              <w:rPr>
                <w:rFonts w:ascii="Times New Roman"/>
                <w:b w:val="false"/>
                <w:i w:val="false"/>
                <w:color w:val="000000"/>
                <w:sz w:val="20"/>
              </w:rPr>
              <w:t>
● Жұмыстың жаңа бағыттарын пайдалану жөніндегі ұсыныстарды қарамайды және басшылыққа енгізбейді;</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33"/>
          <w:p>
            <w:pPr>
              <w:spacing w:after="20"/>
              <w:ind w:left="20"/>
              <w:jc w:val="both"/>
            </w:pPr>
            <w:r>
              <w:rPr>
                <w:rFonts w:ascii="Times New Roman"/>
                <w:b w:val="false"/>
                <w:i w:val="false"/>
                <w:color w:val="000000"/>
                <w:sz w:val="20"/>
              </w:rPr>
              <w:t>
● Жұмысты жақсарту жөнінде ұсыныстар енгізеді;</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 Оларды енгізудің жаңа бағыттары мен әдістерін үйренеді;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Өзгеріс жағдайларында өзін -өзі бақылайды;</w:t>
            </w:r>
          </w:p>
          <w:p>
            <w:pPr>
              <w:spacing w:after="20"/>
              <w:ind w:left="20"/>
              <w:jc w:val="both"/>
            </w:pPr>
            <w:r>
              <w:rPr>
                <w:rFonts w:ascii="Times New Roman"/>
                <w:b w:val="false"/>
                <w:i w:val="false"/>
                <w:color w:val="000000"/>
                <w:sz w:val="20"/>
              </w:rPr>
              <w:t>
●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34"/>
          <w:p>
            <w:pPr>
              <w:spacing w:after="20"/>
              <w:ind w:left="20"/>
              <w:jc w:val="both"/>
            </w:pPr>
            <w:r>
              <w:rPr>
                <w:rFonts w:ascii="Times New Roman"/>
                <w:b w:val="false"/>
                <w:i w:val="false"/>
                <w:color w:val="000000"/>
                <w:sz w:val="20"/>
              </w:rPr>
              <w:t>
● Жұмыстың қолданыстағы рәсімдері мен әдістерін ұстанады;</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35"/>
          <w:p>
            <w:pPr>
              <w:spacing w:after="20"/>
              <w:ind w:left="20"/>
              <w:jc w:val="both"/>
            </w:pPr>
            <w:r>
              <w:rPr>
                <w:rFonts w:ascii="Times New Roman"/>
                <w:b w:val="false"/>
                <w:i w:val="false"/>
                <w:color w:val="000000"/>
                <w:sz w:val="20"/>
              </w:rPr>
              <w:t>
E-2;</w:t>
            </w:r>
          </w:p>
          <w:bookmarkEnd w:id="135"/>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36"/>
          <w:p>
            <w:pPr>
              <w:spacing w:after="20"/>
              <w:ind w:left="20"/>
              <w:jc w:val="both"/>
            </w:pPr>
            <w:r>
              <w:rPr>
                <w:rFonts w:ascii="Times New Roman"/>
                <w:b w:val="false"/>
                <w:i w:val="false"/>
                <w:color w:val="000000"/>
                <w:sz w:val="20"/>
              </w:rPr>
              <w:t>
● Бағыныстылардың құзыреттер деңгейін жоғарылату бойынша іс-шаралар ұсынады;</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37"/>
          <w:p>
            <w:pPr>
              <w:spacing w:after="20"/>
              <w:ind w:left="20"/>
              <w:jc w:val="both"/>
            </w:pPr>
            <w:r>
              <w:rPr>
                <w:rFonts w:ascii="Times New Roman"/>
                <w:b w:val="false"/>
                <w:i w:val="false"/>
                <w:color w:val="000000"/>
                <w:sz w:val="20"/>
              </w:rPr>
              <w:t>
● Бағыныстылардың құзыреттер деңгейінің жоғарылауына қызығушылық танытпайды;</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38"/>
          <w:p>
            <w:pPr>
              <w:spacing w:after="20"/>
              <w:ind w:left="20"/>
              <w:jc w:val="both"/>
            </w:pPr>
            <w:r>
              <w:rPr>
                <w:rFonts w:ascii="Times New Roman"/>
                <w:b w:val="false"/>
                <w:i w:val="false"/>
                <w:color w:val="000000"/>
                <w:sz w:val="20"/>
              </w:rPr>
              <w:t>
● Жаңа білімдер мен технологияларға қызығушылық танытады;</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39"/>
          <w:p>
            <w:pPr>
              <w:spacing w:after="20"/>
              <w:ind w:left="20"/>
              <w:jc w:val="both"/>
            </w:pPr>
            <w:r>
              <w:rPr>
                <w:rFonts w:ascii="Times New Roman"/>
                <w:b w:val="false"/>
                <w:i w:val="false"/>
                <w:color w:val="000000"/>
                <w:sz w:val="20"/>
              </w:rPr>
              <w:t>
● Жаңа білімдер мен технологияларға қызығушылық танытпайды;</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40"/>
          <w:p>
            <w:pPr>
              <w:spacing w:after="20"/>
              <w:ind w:left="20"/>
              <w:jc w:val="both"/>
            </w:pPr>
            <w:r>
              <w:rPr>
                <w:rFonts w:ascii="Times New Roman"/>
                <w:b w:val="false"/>
                <w:i w:val="false"/>
                <w:color w:val="000000"/>
                <w:sz w:val="20"/>
              </w:rPr>
              <w:t>
E-2;</w:t>
            </w:r>
          </w:p>
          <w:bookmarkEnd w:id="140"/>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41"/>
          <w:p>
            <w:pPr>
              <w:spacing w:after="20"/>
              <w:ind w:left="20"/>
              <w:jc w:val="both"/>
            </w:pPr>
            <w:r>
              <w:rPr>
                <w:rFonts w:ascii="Times New Roman"/>
                <w:b w:val="false"/>
                <w:i w:val="false"/>
                <w:color w:val="000000"/>
                <w:sz w:val="20"/>
              </w:rPr>
              <w:t>
● Белгіленген стандарттар мен нормалардың, шектеулер мен тыйымдардың сақталуын бақылайды;</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42"/>
          <w:p>
            <w:pPr>
              <w:spacing w:after="20"/>
              <w:ind w:left="20"/>
              <w:jc w:val="both"/>
            </w:pPr>
            <w:r>
              <w:rPr>
                <w:rFonts w:ascii="Times New Roman"/>
                <w:b w:val="false"/>
                <w:i w:val="false"/>
                <w:color w:val="000000"/>
                <w:sz w:val="20"/>
              </w:rPr>
              <w:t>
● Ұжымда белгіленген стандарттар мен нормалардың, шектеулер мен тыйымдардың орын алуына жол береді;</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Жұмыста табандылық танытпайды;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43"/>
          <w:p>
            <w:pPr>
              <w:spacing w:after="20"/>
              <w:ind w:left="20"/>
              <w:jc w:val="both"/>
            </w:pPr>
            <w:r>
              <w:rPr>
                <w:rFonts w:ascii="Times New Roman"/>
                <w:b w:val="false"/>
                <w:i w:val="false"/>
                <w:color w:val="000000"/>
                <w:sz w:val="20"/>
              </w:rPr>
              <w:t>
● Белгіленген әдептілік нормалары мен стандарттарына сүйенеді;</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 Өзінің жұмысын адал орындайды;</w:t>
            </w:r>
          </w:p>
          <w:p>
            <w:pPr>
              <w:spacing w:after="20"/>
              <w:ind w:left="20"/>
              <w:jc w:val="both"/>
            </w:pPr>
            <w:r>
              <w:rPr>
                <w:rFonts w:ascii="Times New Roman"/>
                <w:b w:val="false"/>
                <w:i w:val="false"/>
                <w:color w:val="000000"/>
                <w:sz w:val="20"/>
              </w:rPr>
              <w:t>
●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44"/>
          <w:p>
            <w:pPr>
              <w:spacing w:after="20"/>
              <w:ind w:left="20"/>
              <w:jc w:val="both"/>
            </w:pPr>
            <w:r>
              <w:rPr>
                <w:rFonts w:ascii="Times New Roman"/>
                <w:b w:val="false"/>
                <w:i w:val="false"/>
                <w:color w:val="000000"/>
                <w:sz w:val="20"/>
              </w:rPr>
              <w:t>
● Белгіленген әдептілік нормалары мен стандарттарына сай келмейтін мінез-құлықтар танытады;</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 Өзінің жұмысын орындау барысында немқұрайлылық білдіреді;</w:t>
            </w:r>
          </w:p>
          <w:p>
            <w:pPr>
              <w:spacing w:after="20"/>
              <w:ind w:left="20"/>
              <w:jc w:val="both"/>
            </w:pPr>
            <w:r>
              <w:rPr>
                <w:rFonts w:ascii="Times New Roman"/>
                <w:b w:val="false"/>
                <w:i w:val="false"/>
                <w:color w:val="000000"/>
                <w:sz w:val="20"/>
              </w:rPr>
              <w:t>
●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45"/>
          <w:p>
            <w:pPr>
              <w:spacing w:after="20"/>
              <w:ind w:left="20"/>
              <w:jc w:val="both"/>
            </w:pPr>
            <w:r>
              <w:rPr>
                <w:rFonts w:ascii="Times New Roman"/>
                <w:b w:val="false"/>
                <w:i w:val="false"/>
                <w:color w:val="000000"/>
                <w:sz w:val="20"/>
              </w:rPr>
              <w:t>
E-2;</w:t>
            </w:r>
          </w:p>
          <w:bookmarkEnd w:id="145"/>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46"/>
          <w:p>
            <w:pPr>
              <w:spacing w:after="20"/>
              <w:ind w:left="20"/>
              <w:jc w:val="both"/>
            </w:pPr>
            <w:r>
              <w:rPr>
                <w:rFonts w:ascii="Times New Roman"/>
                <w:b w:val="false"/>
                <w:i w:val="false"/>
                <w:color w:val="000000"/>
                <w:sz w:val="20"/>
              </w:rPr>
              <w:t>
E-2;</w:t>
            </w:r>
          </w:p>
          <w:bookmarkEnd w:id="146"/>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47"/>
          <w:p>
            <w:pPr>
              <w:spacing w:after="20"/>
              <w:ind w:left="20"/>
              <w:jc w:val="both"/>
            </w:pPr>
            <w:r>
              <w:rPr>
                <w:rFonts w:ascii="Times New Roman"/>
                <w:b w:val="false"/>
                <w:i w:val="false"/>
                <w:color w:val="000000"/>
                <w:sz w:val="20"/>
              </w:rPr>
              <w:t>
E-2;</w:t>
            </w:r>
          </w:p>
          <w:bookmarkEnd w:id="147"/>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 ______________________ (тегі, аты-жөнінің бірінші әріптері) күні ________________________ қолы _______________________</w:t>
            </w:r>
          </w:p>
        </w:tc>
      </w:tr>
    </w:tbl>
    <w:bookmarkStart w:name="z229" w:id="148"/>
    <w:p>
      <w:pPr>
        <w:spacing w:after="0"/>
        <w:ind w:left="0"/>
        <w:jc w:val="left"/>
      </w:pPr>
      <w:r>
        <w:rPr>
          <w:rFonts w:ascii="Times New Roman"/>
          <w:b/>
          <w:i w:val="false"/>
          <w:color w:val="000000"/>
        </w:rPr>
        <w:t xml:space="preserve"> Бағалау жөніндегі комиссия отырысының хаттамасы</w:t>
      </w:r>
    </w:p>
    <w:bookmarkEnd w:id="148"/>
    <w:bookmarkStart w:name="z230" w:id="149"/>
    <w:p>
      <w:pPr>
        <w:spacing w:after="0"/>
        <w:ind w:left="0"/>
        <w:jc w:val="both"/>
      </w:pPr>
      <w:r>
        <w:rPr>
          <w:rFonts w:ascii="Times New Roman"/>
          <w:b w:val="false"/>
          <w:i w:val="false"/>
          <w:color w:val="000000"/>
          <w:sz w:val="28"/>
        </w:rPr>
        <w:t>
      _____________________________________________________________ (мемлекеттік органның атауы) ____________________________________________________________________ бағалау мерзімі жыл) Бағалау нәтижелері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50"/>
          <w:p>
            <w:pPr>
              <w:spacing w:after="20"/>
              <w:ind w:left="20"/>
              <w:jc w:val="both"/>
            </w:pPr>
            <w:r>
              <w:rPr>
                <w:rFonts w:ascii="Times New Roman"/>
                <w:b w:val="false"/>
                <w:i w:val="false"/>
                <w:color w:val="000000"/>
                <w:sz w:val="20"/>
              </w:rPr>
              <w:t>
№</w:t>
            </w:r>
          </w:p>
          <w:bookmarkEnd w:id="150"/>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2" w:id="151"/>
    <w:p>
      <w:pPr>
        <w:spacing w:after="0"/>
        <w:ind w:left="0"/>
        <w:jc w:val="both"/>
      </w:pPr>
      <w:r>
        <w:rPr>
          <w:rFonts w:ascii="Times New Roman"/>
          <w:b w:val="false"/>
          <w:i w:val="false"/>
          <w:color w:val="000000"/>
          <w:sz w:val="28"/>
        </w:rPr>
        <w:t>
      Комиссия қорытындысы: __________________________________________________ Тексерілді: Комиссияның хатшысы: __________________________________ Күні: _____________ (тегі, аты-жөні, қолы) Комиссияның төрағасы: ___________________________________ Күні: ____________ (тегі, аты-жөні, қолы) Комиссияның мүшесі: ___________________________________ Күні: ______________ (тегі, аты-жөні, қолы)</w:t>
      </w:r>
    </w:p>
    <w:bookmarkEnd w:id="1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