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3b6c" w14:textId="7753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"Ақмая ауылдық округінің 2022-2024 жылдарға арналған бюджеті туралы" № 18/3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"Ақмая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81 158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78 711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83 442,4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-2 284,4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2 284,4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2 284,4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