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8da2" w14:textId="9c58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"Алмалы ауылдық округінің 2022-2024 жылдарға арналған бюджеті туралы" № 18/4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8 сәуірдегі № 21/4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"Алмалы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Алмалы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60 852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58 623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73 488,9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-12 636,9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12 636,9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12 636,9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18/4 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