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b27b" w14:textId="aafb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"Жуантөбе ауылдық округінің 2022-2024 жылдарға арналған бюджеті туралы" № 18/9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"Жуантөбе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103 385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100 650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105 834,8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- 2 449,8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-2 449,8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2 449,8 мың теңге.".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 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