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209a" w14:textId="71e2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"Алмалы ауылдық округінің 2022-2024 жылдарға арналған бюджеті туралы" № 18/4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19 тамыздағы № 26/5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"Алмалы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64 091,2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2 768,2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61 323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76 728,1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-12 636,9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12 636,9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12 636,9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