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6679d" w14:textId="6a667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2021 жылғы 30 желтоқсандағы "Бәйгеқұм ауылдық округінің 2022-2024 жылдарға арналған бюджеті туралы" № 18/5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19 тамыздағы № 26/6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"Бәйгеқұм ауылдық округінің 2022-2024 жылдарға арналған бюджеті туралы"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18/5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Бәйгеқұм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76 625,5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2 813,5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73 799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86 180,5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-9 555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9 555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9 555 мың теңге.".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18/5 шешіміне 1-қосымша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Бәйгеқұм ауылдық округінің 2022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31 735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