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d145" w14:textId="a74d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"Еңбекші ауылдық округінің 2022-2024 жылдарға арналған бюджеті туралы" № 18/8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19 тамыздағы № 26/9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"Еңбекші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Еңбекші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78 345,6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3 094,6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75 251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80 418,6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-2 073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2 073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2 073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ұсталынатын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