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39fa" w14:textId="aa33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"Бестам ауылдық округінің 2022-2024 жылдарға арналған бюджеті туралы" № 18/6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27 қазандағы № 30/6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2021 жылғы 30 желтоқсандағы "Бестам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18/6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Бестам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166677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164608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168671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-1994 мың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1994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1994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шешіміне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 норындайтын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