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c105" w14:textId="5f3c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"Бәйтерек ауылдық округінің 2022-2024 жылдарға арналған бюджеті туралы" № 18/7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27 қазандағы № 30/7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"Бәйтерек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Бәйтерек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91 853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85 723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95 245,9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-3 392,9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3 392,9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3 392,9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