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1e7ad" w14:textId="b01e7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Шиелі аудандық мәслихатының 2021 жылғы 30 желтоқсандағы "Жуантөбе ауылдық округінің 2022-2024 жылдарға арналған бюджеті туралы" № 18/9 шешіміне өзерістер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2022 жылғы 27 қазандағы № 30/9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Шиелі аудандық мәслихатының "Жуантөбе ауылдық округінің 2022-2024 жылдарға арналған бюджеті туралы" 2021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18/9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Жуантөбе ауылдық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84 643,6 мың теңге, 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- 3 893,6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80 750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87 093,4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-2 449,8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2 449,8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2 449,8 мың теңге.".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18/9 шешіміне 1-қосымша</w:t>
            </w:r>
          </w:p>
        </w:tc>
      </w:tr>
    </w:tbl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Жуантөбе ауылдық округінің 2022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жұмысын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- 2 449,8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