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b5da" w14:textId="775b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"2022-2024 жылдарға арналған Жуантөбе ауылдық округінің бюджеті туралы" № 18/9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13 желтоқсандағы № 32/7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"Жуантөбе ауылдық округінің 2022-2024 жылдарға арналған бюджеті туралы" 2021 жылғы 30 желтоқсандағы № 18/9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Жуантөбе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82 970,6 мың теңге, оның ішінде: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- 3 893,6 мың теңге;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79 077 мың теңге;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85 420,4 мың теңге;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-2 449,8 мың теңге;</w:t>
      </w:r>
    </w:p>
    <w:bookmarkEnd w:id="13"/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2 449,8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2 449,8 мың теңге.".</w:t>
      </w:r>
    </w:p>
    <w:bookmarkEnd w:id="17"/>
    <w:bookmarkStart w:name="z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сәйкесжаңа редакцияда жазылсын.</w:t>
      </w:r>
    </w:p>
    <w:bookmarkEnd w:id="18"/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жұмысын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