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7061" w14:textId="77f7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"Иіркөл ауылдық округінің 2022-2024 жылдарға арналған бюджеті туралы" № 18/10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13 желтоқсандағы № 32/8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"Иіркөл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84 881,1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5 102,1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79 779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88 506,1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-3 625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- 3 625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- 3 625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Аудаңдық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