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aa04" w14:textId="be8a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2022 жылғы 21 желтоқсандағы № 33/3 шешімі.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облысы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15 062 104,5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4 250 964 мың теңге;</w:t>
      </w:r>
    </w:p>
    <w:bookmarkEnd w:id="3"/>
    <w:bookmarkStart w:name="z10" w:id="4"/>
    <w:p>
      <w:pPr>
        <w:spacing w:after="0"/>
        <w:ind w:left="0"/>
        <w:jc w:val="both"/>
      </w:pPr>
      <w:r>
        <w:rPr>
          <w:rFonts w:ascii="Times New Roman"/>
          <w:b w:val="false"/>
          <w:i w:val="false"/>
          <w:color w:val="000000"/>
          <w:sz w:val="28"/>
        </w:rPr>
        <w:t>
      салықтық емес түсімдер – 193 358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124 777 мың теңге;</w:t>
      </w:r>
    </w:p>
    <w:bookmarkEnd w:id="5"/>
    <w:bookmarkStart w:name="z12" w:id="6"/>
    <w:p>
      <w:pPr>
        <w:spacing w:after="0"/>
        <w:ind w:left="0"/>
        <w:jc w:val="both"/>
      </w:pPr>
      <w:r>
        <w:rPr>
          <w:rFonts w:ascii="Times New Roman"/>
          <w:b w:val="false"/>
          <w:i w:val="false"/>
          <w:color w:val="000000"/>
          <w:sz w:val="28"/>
        </w:rPr>
        <w:t>
      трансферттер түсімдері – 10 475 758,5 мың теңге;</w:t>
      </w:r>
    </w:p>
    <w:bookmarkEnd w:id="6"/>
    <w:bookmarkStart w:name="z13" w:id="7"/>
    <w:p>
      <w:pPr>
        <w:spacing w:after="0"/>
        <w:ind w:left="0"/>
        <w:jc w:val="both"/>
      </w:pPr>
      <w:r>
        <w:rPr>
          <w:rFonts w:ascii="Times New Roman"/>
          <w:b w:val="false"/>
          <w:i w:val="false"/>
          <w:color w:val="000000"/>
          <w:sz w:val="28"/>
        </w:rPr>
        <w:t>
      2) шығындар – 15 462 307,8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215 390 мың теңге;</w:t>
      </w:r>
    </w:p>
    <w:bookmarkEnd w:id="8"/>
    <w:bookmarkStart w:name="z15" w:id="9"/>
    <w:p>
      <w:pPr>
        <w:spacing w:after="0"/>
        <w:ind w:left="0"/>
        <w:jc w:val="both"/>
      </w:pPr>
      <w:r>
        <w:rPr>
          <w:rFonts w:ascii="Times New Roman"/>
          <w:b w:val="false"/>
          <w:i w:val="false"/>
          <w:color w:val="000000"/>
          <w:sz w:val="28"/>
        </w:rPr>
        <w:t>
      бюджеттік кредиттер – 414 000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198 610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-615 593,3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- 615 593,3 мың теңге;</w:t>
      </w:r>
    </w:p>
    <w:bookmarkEnd w:id="15"/>
    <w:bookmarkStart w:name="z22" w:id="16"/>
    <w:p>
      <w:pPr>
        <w:spacing w:after="0"/>
        <w:ind w:left="0"/>
        <w:jc w:val="both"/>
      </w:pPr>
      <w:r>
        <w:rPr>
          <w:rFonts w:ascii="Times New Roman"/>
          <w:b w:val="false"/>
          <w:i w:val="false"/>
          <w:color w:val="000000"/>
          <w:sz w:val="28"/>
        </w:rPr>
        <w:t>
      қарыздар түсімі – 414 000 мың теңге;</w:t>
      </w:r>
    </w:p>
    <w:bookmarkEnd w:id="16"/>
    <w:bookmarkStart w:name="z23" w:id="17"/>
    <w:p>
      <w:pPr>
        <w:spacing w:after="0"/>
        <w:ind w:left="0"/>
        <w:jc w:val="both"/>
      </w:pPr>
      <w:r>
        <w:rPr>
          <w:rFonts w:ascii="Times New Roman"/>
          <w:b w:val="false"/>
          <w:i w:val="false"/>
          <w:color w:val="000000"/>
          <w:sz w:val="28"/>
        </w:rPr>
        <w:t>
      қарыздарды өтеу –198 610 мың теңге;</w:t>
      </w:r>
    </w:p>
    <w:bookmarkEnd w:id="17"/>
    <w:bookmarkStart w:name="z24" w:id="18"/>
    <w:p>
      <w:pPr>
        <w:spacing w:after="0"/>
        <w:ind w:left="0"/>
        <w:jc w:val="both"/>
      </w:pPr>
      <w:r>
        <w:rPr>
          <w:rFonts w:ascii="Times New Roman"/>
          <w:b w:val="false"/>
          <w:i w:val="false"/>
          <w:color w:val="000000"/>
          <w:sz w:val="28"/>
        </w:rPr>
        <w:t>
      бюджет қаражаттарының пайдаланылатын қалдықтары – 400 203,3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Шиелі аудандық мәслихатының 14.12.2023 </w:t>
      </w:r>
      <w:r>
        <w:rPr>
          <w:rFonts w:ascii="Times New Roman"/>
          <w:b w:val="false"/>
          <w:i w:val="false"/>
          <w:color w:val="000000"/>
          <w:sz w:val="28"/>
        </w:rPr>
        <w:t>№ 9/2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2023 жылға аудандық бюджеттен облыстық бюджетке кірістерді бөлу нормативтері төмендегідей көлемде белгіленгені ескерілсін:</w:t>
      </w:r>
    </w:p>
    <w:bookmarkEnd w:id="19"/>
    <w:bookmarkStart w:name="z24" w:id="20"/>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коды бойынша және 101.205 "Төлем көзінен салық салынбайтын шетелдік азаматтар табыстарынан ұсталатын жеке табыс салығы" коды бойынша аудандық бюджетке 50 пайыз, облыстық бюджетке 50 пайыз;</w:t>
      </w:r>
    </w:p>
    <w:bookmarkEnd w:id="20"/>
    <w:bookmarkStart w:name="z25" w:id="21"/>
    <w:p>
      <w:pPr>
        <w:spacing w:after="0"/>
        <w:ind w:left="0"/>
        <w:jc w:val="both"/>
      </w:pPr>
      <w:r>
        <w:rPr>
          <w:rFonts w:ascii="Times New Roman"/>
          <w:b w:val="false"/>
          <w:i w:val="false"/>
          <w:color w:val="000000"/>
          <w:sz w:val="28"/>
        </w:rPr>
        <w:t>
      2) 103.101 "Әлеуметтік салық" коды бойынша аудандық бюджетке 50 пайыз, облыстық бюджетке 50 пайыз.</w:t>
      </w:r>
    </w:p>
    <w:bookmarkEnd w:id="21"/>
    <w:bookmarkStart w:name="z26" w:id="22"/>
    <w:p>
      <w:pPr>
        <w:spacing w:after="0"/>
        <w:ind w:left="0"/>
        <w:jc w:val="both"/>
      </w:pPr>
      <w:r>
        <w:rPr>
          <w:rFonts w:ascii="Times New Roman"/>
          <w:b w:val="false"/>
          <w:i w:val="false"/>
          <w:color w:val="000000"/>
          <w:sz w:val="28"/>
        </w:rPr>
        <w:t>
      3. 2023-2025 жылдарға арналған аудандық бюджетте, аудандық бюджеттен кенттер, ауылдық округтер бюджеттеріне берілетін бюджеттік субвенциялар төмендегі көлемдер бойынша көзделсін, оның ішінде:</w:t>
      </w:r>
    </w:p>
    <w:bookmarkEnd w:id="22"/>
    <w:bookmarkStart w:name="z27" w:id="23"/>
    <w:p>
      <w:pPr>
        <w:spacing w:after="0"/>
        <w:ind w:left="0"/>
        <w:jc w:val="both"/>
      </w:pPr>
      <w:r>
        <w:rPr>
          <w:rFonts w:ascii="Times New Roman"/>
          <w:b w:val="false"/>
          <w:i w:val="false"/>
          <w:color w:val="000000"/>
          <w:sz w:val="28"/>
        </w:rPr>
        <w:t>
      2023 жылға:</w:t>
      </w:r>
    </w:p>
    <w:bookmarkEnd w:id="23"/>
    <w:bookmarkStart w:name="z28" w:id="24"/>
    <w:p>
      <w:pPr>
        <w:spacing w:after="0"/>
        <w:ind w:left="0"/>
        <w:jc w:val="both"/>
      </w:pPr>
      <w:r>
        <w:rPr>
          <w:rFonts w:ascii="Times New Roman"/>
          <w:b w:val="false"/>
          <w:i w:val="false"/>
          <w:color w:val="000000"/>
          <w:sz w:val="28"/>
        </w:rPr>
        <w:t>
      Шиелі кенті әкімі аппараты – 625389 мың теңге;</w:t>
      </w:r>
    </w:p>
    <w:bookmarkEnd w:id="24"/>
    <w:bookmarkStart w:name="z29" w:id="25"/>
    <w:p>
      <w:pPr>
        <w:spacing w:after="0"/>
        <w:ind w:left="0"/>
        <w:jc w:val="both"/>
      </w:pPr>
      <w:r>
        <w:rPr>
          <w:rFonts w:ascii="Times New Roman"/>
          <w:b w:val="false"/>
          <w:i w:val="false"/>
          <w:color w:val="000000"/>
          <w:sz w:val="28"/>
        </w:rPr>
        <w:t>
      Ақмая ауылдық округі –58145 мың теңге;</w:t>
      </w:r>
    </w:p>
    <w:bookmarkEnd w:id="25"/>
    <w:bookmarkStart w:name="z30" w:id="26"/>
    <w:p>
      <w:pPr>
        <w:spacing w:after="0"/>
        <w:ind w:left="0"/>
        <w:jc w:val="both"/>
      </w:pPr>
      <w:r>
        <w:rPr>
          <w:rFonts w:ascii="Times New Roman"/>
          <w:b w:val="false"/>
          <w:i w:val="false"/>
          <w:color w:val="000000"/>
          <w:sz w:val="28"/>
        </w:rPr>
        <w:t>
      Алмалы ауылдық округі –57 674 мың теңге;</w:t>
      </w:r>
    </w:p>
    <w:bookmarkEnd w:id="26"/>
    <w:bookmarkStart w:name="z31" w:id="27"/>
    <w:p>
      <w:pPr>
        <w:spacing w:after="0"/>
        <w:ind w:left="0"/>
        <w:jc w:val="both"/>
      </w:pPr>
      <w:r>
        <w:rPr>
          <w:rFonts w:ascii="Times New Roman"/>
          <w:b w:val="false"/>
          <w:i w:val="false"/>
          <w:color w:val="000000"/>
          <w:sz w:val="28"/>
        </w:rPr>
        <w:t>
      Ақтоған ауылдық округі –62 054 мың теңге;</w:t>
      </w:r>
    </w:p>
    <w:bookmarkEnd w:id="27"/>
    <w:bookmarkStart w:name="z32" w:id="28"/>
    <w:p>
      <w:pPr>
        <w:spacing w:after="0"/>
        <w:ind w:left="0"/>
        <w:jc w:val="both"/>
      </w:pPr>
      <w:r>
        <w:rPr>
          <w:rFonts w:ascii="Times New Roman"/>
          <w:b w:val="false"/>
          <w:i w:val="false"/>
          <w:color w:val="000000"/>
          <w:sz w:val="28"/>
        </w:rPr>
        <w:t>
      Бәйгеқұм ауылдық округі –70 692 мың теңге;</w:t>
      </w:r>
    </w:p>
    <w:bookmarkEnd w:id="28"/>
    <w:bookmarkStart w:name="z33" w:id="29"/>
    <w:p>
      <w:pPr>
        <w:spacing w:after="0"/>
        <w:ind w:left="0"/>
        <w:jc w:val="both"/>
      </w:pPr>
      <w:r>
        <w:rPr>
          <w:rFonts w:ascii="Times New Roman"/>
          <w:b w:val="false"/>
          <w:i w:val="false"/>
          <w:color w:val="000000"/>
          <w:sz w:val="28"/>
        </w:rPr>
        <w:t>
      Бестам ауылдық округі –61390 мың теңге;</w:t>
      </w:r>
    </w:p>
    <w:bookmarkEnd w:id="29"/>
    <w:bookmarkStart w:name="z34" w:id="30"/>
    <w:p>
      <w:pPr>
        <w:spacing w:after="0"/>
        <w:ind w:left="0"/>
        <w:jc w:val="both"/>
      </w:pPr>
      <w:r>
        <w:rPr>
          <w:rFonts w:ascii="Times New Roman"/>
          <w:b w:val="false"/>
          <w:i w:val="false"/>
          <w:color w:val="000000"/>
          <w:sz w:val="28"/>
        </w:rPr>
        <w:t>
      Бәйтерек ауылдық округі –102 741 мың теңге;</w:t>
      </w:r>
    </w:p>
    <w:bookmarkEnd w:id="30"/>
    <w:bookmarkStart w:name="z35" w:id="31"/>
    <w:p>
      <w:pPr>
        <w:spacing w:after="0"/>
        <w:ind w:left="0"/>
        <w:jc w:val="both"/>
      </w:pPr>
      <w:r>
        <w:rPr>
          <w:rFonts w:ascii="Times New Roman"/>
          <w:b w:val="false"/>
          <w:i w:val="false"/>
          <w:color w:val="000000"/>
          <w:sz w:val="28"/>
        </w:rPr>
        <w:t>
      Еңбекші ауылдық округі –54493 мың теңге;</w:t>
      </w:r>
    </w:p>
    <w:bookmarkEnd w:id="31"/>
    <w:bookmarkStart w:name="z36" w:id="32"/>
    <w:p>
      <w:pPr>
        <w:spacing w:after="0"/>
        <w:ind w:left="0"/>
        <w:jc w:val="both"/>
      </w:pPr>
      <w:r>
        <w:rPr>
          <w:rFonts w:ascii="Times New Roman"/>
          <w:b w:val="false"/>
          <w:i w:val="false"/>
          <w:color w:val="000000"/>
          <w:sz w:val="28"/>
        </w:rPr>
        <w:t>
      Жуантөбе ауылдық округі –90 954 мың теңге;</w:t>
      </w:r>
    </w:p>
    <w:bookmarkEnd w:id="32"/>
    <w:bookmarkStart w:name="z37" w:id="33"/>
    <w:p>
      <w:pPr>
        <w:spacing w:after="0"/>
        <w:ind w:left="0"/>
        <w:jc w:val="both"/>
      </w:pPr>
      <w:r>
        <w:rPr>
          <w:rFonts w:ascii="Times New Roman"/>
          <w:b w:val="false"/>
          <w:i w:val="false"/>
          <w:color w:val="000000"/>
          <w:sz w:val="28"/>
        </w:rPr>
        <w:t>
      Жөлек ауылдық округі –60 485 мың теңге;</w:t>
      </w:r>
    </w:p>
    <w:bookmarkEnd w:id="33"/>
    <w:bookmarkStart w:name="z38" w:id="34"/>
    <w:p>
      <w:pPr>
        <w:spacing w:after="0"/>
        <w:ind w:left="0"/>
        <w:jc w:val="both"/>
      </w:pPr>
      <w:r>
        <w:rPr>
          <w:rFonts w:ascii="Times New Roman"/>
          <w:b w:val="false"/>
          <w:i w:val="false"/>
          <w:color w:val="000000"/>
          <w:sz w:val="28"/>
        </w:rPr>
        <w:t>
      Жиделіарық ауылдық округі – 55996 мың теңге;</w:t>
      </w:r>
    </w:p>
    <w:bookmarkEnd w:id="34"/>
    <w:bookmarkStart w:name="z39" w:id="35"/>
    <w:p>
      <w:pPr>
        <w:spacing w:after="0"/>
        <w:ind w:left="0"/>
        <w:jc w:val="both"/>
      </w:pPr>
      <w:r>
        <w:rPr>
          <w:rFonts w:ascii="Times New Roman"/>
          <w:b w:val="false"/>
          <w:i w:val="false"/>
          <w:color w:val="000000"/>
          <w:sz w:val="28"/>
        </w:rPr>
        <w:t>
      Жаңатұрмыс ауылдық округі –49 256 мың теңге;</w:t>
      </w:r>
    </w:p>
    <w:bookmarkEnd w:id="35"/>
    <w:bookmarkStart w:name="z40" w:id="36"/>
    <w:p>
      <w:pPr>
        <w:spacing w:after="0"/>
        <w:ind w:left="0"/>
        <w:jc w:val="both"/>
      </w:pPr>
      <w:r>
        <w:rPr>
          <w:rFonts w:ascii="Times New Roman"/>
          <w:b w:val="false"/>
          <w:i w:val="false"/>
          <w:color w:val="000000"/>
          <w:sz w:val="28"/>
        </w:rPr>
        <w:t>
      Иіркөл ауылдық округі –93576 мың теңге;</w:t>
      </w:r>
    </w:p>
    <w:bookmarkEnd w:id="36"/>
    <w:bookmarkStart w:name="z41" w:id="37"/>
    <w:p>
      <w:pPr>
        <w:spacing w:after="0"/>
        <w:ind w:left="0"/>
        <w:jc w:val="both"/>
      </w:pPr>
      <w:r>
        <w:rPr>
          <w:rFonts w:ascii="Times New Roman"/>
          <w:b w:val="false"/>
          <w:i w:val="false"/>
          <w:color w:val="000000"/>
          <w:sz w:val="28"/>
        </w:rPr>
        <w:t>
      Керделі ауылдық округі –65 652 мың теңге;</w:t>
      </w:r>
    </w:p>
    <w:bookmarkEnd w:id="37"/>
    <w:bookmarkStart w:name="z42" w:id="38"/>
    <w:p>
      <w:pPr>
        <w:spacing w:after="0"/>
        <w:ind w:left="0"/>
        <w:jc w:val="both"/>
      </w:pPr>
      <w:r>
        <w:rPr>
          <w:rFonts w:ascii="Times New Roman"/>
          <w:b w:val="false"/>
          <w:i w:val="false"/>
          <w:color w:val="000000"/>
          <w:sz w:val="28"/>
        </w:rPr>
        <w:t>
      Қарғалы ауылдық округі –49 200 мың теңге;</w:t>
      </w:r>
    </w:p>
    <w:bookmarkEnd w:id="38"/>
    <w:bookmarkStart w:name="z43" w:id="39"/>
    <w:p>
      <w:pPr>
        <w:spacing w:after="0"/>
        <w:ind w:left="0"/>
        <w:jc w:val="both"/>
      </w:pPr>
      <w:r>
        <w:rPr>
          <w:rFonts w:ascii="Times New Roman"/>
          <w:b w:val="false"/>
          <w:i w:val="false"/>
          <w:color w:val="000000"/>
          <w:sz w:val="28"/>
        </w:rPr>
        <w:t>
      Қоғалы ауылдық округі –46 032 мың теңге;</w:t>
      </w:r>
    </w:p>
    <w:bookmarkEnd w:id="39"/>
    <w:bookmarkStart w:name="z44" w:id="40"/>
    <w:p>
      <w:pPr>
        <w:spacing w:after="0"/>
        <w:ind w:left="0"/>
        <w:jc w:val="both"/>
      </w:pPr>
      <w:r>
        <w:rPr>
          <w:rFonts w:ascii="Times New Roman"/>
          <w:b w:val="false"/>
          <w:i w:val="false"/>
          <w:color w:val="000000"/>
          <w:sz w:val="28"/>
        </w:rPr>
        <w:t>
      Майлытоғай ауылдық округі –87 371 мың теңге;</w:t>
      </w:r>
    </w:p>
    <w:bookmarkEnd w:id="40"/>
    <w:bookmarkStart w:name="z45" w:id="41"/>
    <w:p>
      <w:pPr>
        <w:spacing w:after="0"/>
        <w:ind w:left="0"/>
        <w:jc w:val="both"/>
      </w:pPr>
      <w:r>
        <w:rPr>
          <w:rFonts w:ascii="Times New Roman"/>
          <w:b w:val="false"/>
          <w:i w:val="false"/>
          <w:color w:val="000000"/>
          <w:sz w:val="28"/>
        </w:rPr>
        <w:t>
      Ортақшыл ауылдық округі –48 525 мың теңге;</w:t>
      </w:r>
    </w:p>
    <w:bookmarkEnd w:id="41"/>
    <w:bookmarkStart w:name="z46" w:id="42"/>
    <w:p>
      <w:pPr>
        <w:spacing w:after="0"/>
        <w:ind w:left="0"/>
        <w:jc w:val="both"/>
      </w:pPr>
      <w:r>
        <w:rPr>
          <w:rFonts w:ascii="Times New Roman"/>
          <w:b w:val="false"/>
          <w:i w:val="false"/>
          <w:color w:val="000000"/>
          <w:sz w:val="28"/>
        </w:rPr>
        <w:t>
      Сұлутөбе ауылдық округі –101519 мың теңге;</w:t>
      </w:r>
    </w:p>
    <w:bookmarkEnd w:id="42"/>
    <w:bookmarkStart w:name="z47" w:id="43"/>
    <w:p>
      <w:pPr>
        <w:spacing w:after="0"/>
        <w:ind w:left="0"/>
        <w:jc w:val="both"/>
      </w:pPr>
      <w:r>
        <w:rPr>
          <w:rFonts w:ascii="Times New Roman"/>
          <w:b w:val="false"/>
          <w:i w:val="false"/>
          <w:color w:val="000000"/>
          <w:sz w:val="28"/>
        </w:rPr>
        <w:t>
      Тартоғай ауылдық округі –62 482 мың теңге;</w:t>
      </w:r>
    </w:p>
    <w:bookmarkEnd w:id="43"/>
    <w:bookmarkStart w:name="z48" w:id="44"/>
    <w:p>
      <w:pPr>
        <w:spacing w:after="0"/>
        <w:ind w:left="0"/>
        <w:jc w:val="both"/>
      </w:pPr>
      <w:r>
        <w:rPr>
          <w:rFonts w:ascii="Times New Roman"/>
          <w:b w:val="false"/>
          <w:i w:val="false"/>
          <w:color w:val="000000"/>
          <w:sz w:val="28"/>
        </w:rPr>
        <w:t>
      Талаптан ауылдық округі - 79 728 мың теңге;</w:t>
      </w:r>
    </w:p>
    <w:bookmarkEnd w:id="44"/>
    <w:bookmarkStart w:name="z49" w:id="45"/>
    <w:p>
      <w:pPr>
        <w:spacing w:after="0"/>
        <w:ind w:left="0"/>
        <w:jc w:val="both"/>
      </w:pPr>
      <w:r>
        <w:rPr>
          <w:rFonts w:ascii="Times New Roman"/>
          <w:b w:val="false"/>
          <w:i w:val="false"/>
          <w:color w:val="000000"/>
          <w:sz w:val="28"/>
        </w:rPr>
        <w:t>
      Телікөл ауылдық округі –54599 мың теңге.</w:t>
      </w:r>
    </w:p>
    <w:bookmarkEnd w:id="45"/>
    <w:bookmarkStart w:name="z50" w:id="46"/>
    <w:p>
      <w:pPr>
        <w:spacing w:after="0"/>
        <w:ind w:left="0"/>
        <w:jc w:val="both"/>
      </w:pPr>
      <w:r>
        <w:rPr>
          <w:rFonts w:ascii="Times New Roman"/>
          <w:b w:val="false"/>
          <w:i w:val="false"/>
          <w:color w:val="000000"/>
          <w:sz w:val="28"/>
        </w:rPr>
        <w:t>
      Тұран ауылдық округі –96 387 мың теңге;</w:t>
      </w:r>
    </w:p>
    <w:bookmarkEnd w:id="46"/>
    <w:bookmarkStart w:name="z51" w:id="47"/>
    <w:p>
      <w:pPr>
        <w:spacing w:after="0"/>
        <w:ind w:left="0"/>
        <w:jc w:val="both"/>
      </w:pPr>
      <w:r>
        <w:rPr>
          <w:rFonts w:ascii="Times New Roman"/>
          <w:b w:val="false"/>
          <w:i w:val="false"/>
          <w:color w:val="000000"/>
          <w:sz w:val="28"/>
        </w:rPr>
        <w:t>
      Барлығы 2 134 340 мың теңге.</w:t>
      </w:r>
    </w:p>
    <w:bookmarkEnd w:id="47"/>
    <w:bookmarkStart w:name="z52" w:id="48"/>
    <w:p>
      <w:pPr>
        <w:spacing w:after="0"/>
        <w:ind w:left="0"/>
        <w:jc w:val="both"/>
      </w:pPr>
      <w:r>
        <w:rPr>
          <w:rFonts w:ascii="Times New Roman"/>
          <w:b w:val="false"/>
          <w:i w:val="false"/>
          <w:color w:val="000000"/>
          <w:sz w:val="28"/>
        </w:rPr>
        <w:t>
      2024 жылға:</w:t>
      </w:r>
    </w:p>
    <w:bookmarkEnd w:id="48"/>
    <w:bookmarkStart w:name="z53" w:id="49"/>
    <w:p>
      <w:pPr>
        <w:spacing w:after="0"/>
        <w:ind w:left="0"/>
        <w:jc w:val="both"/>
      </w:pPr>
      <w:r>
        <w:rPr>
          <w:rFonts w:ascii="Times New Roman"/>
          <w:b w:val="false"/>
          <w:i w:val="false"/>
          <w:color w:val="000000"/>
          <w:sz w:val="28"/>
        </w:rPr>
        <w:t>
      Шиелі кенті әкімі аппараты – 443506 мың теңге;</w:t>
      </w:r>
    </w:p>
    <w:bookmarkEnd w:id="49"/>
    <w:bookmarkStart w:name="z54" w:id="50"/>
    <w:p>
      <w:pPr>
        <w:spacing w:after="0"/>
        <w:ind w:left="0"/>
        <w:jc w:val="both"/>
      </w:pPr>
      <w:r>
        <w:rPr>
          <w:rFonts w:ascii="Times New Roman"/>
          <w:b w:val="false"/>
          <w:i w:val="false"/>
          <w:color w:val="000000"/>
          <w:sz w:val="28"/>
        </w:rPr>
        <w:t>
      Ақмая ауылдық округі –61 052 мың теңге;</w:t>
      </w:r>
    </w:p>
    <w:bookmarkEnd w:id="50"/>
    <w:bookmarkStart w:name="z55" w:id="51"/>
    <w:p>
      <w:pPr>
        <w:spacing w:after="0"/>
        <w:ind w:left="0"/>
        <w:jc w:val="both"/>
      </w:pPr>
      <w:r>
        <w:rPr>
          <w:rFonts w:ascii="Times New Roman"/>
          <w:b w:val="false"/>
          <w:i w:val="false"/>
          <w:color w:val="000000"/>
          <w:sz w:val="28"/>
        </w:rPr>
        <w:t>
      Алмалы ауылдық округі –60 558 мың теңге;</w:t>
      </w:r>
    </w:p>
    <w:bookmarkEnd w:id="51"/>
    <w:bookmarkStart w:name="z56" w:id="52"/>
    <w:p>
      <w:pPr>
        <w:spacing w:after="0"/>
        <w:ind w:left="0"/>
        <w:jc w:val="both"/>
      </w:pPr>
      <w:r>
        <w:rPr>
          <w:rFonts w:ascii="Times New Roman"/>
          <w:b w:val="false"/>
          <w:i w:val="false"/>
          <w:color w:val="000000"/>
          <w:sz w:val="28"/>
        </w:rPr>
        <w:t>
      Ақтоған ауылдық округі -65 157 мың теңге;</w:t>
      </w:r>
    </w:p>
    <w:bookmarkEnd w:id="52"/>
    <w:bookmarkStart w:name="z57" w:id="53"/>
    <w:p>
      <w:pPr>
        <w:spacing w:after="0"/>
        <w:ind w:left="0"/>
        <w:jc w:val="both"/>
      </w:pPr>
      <w:r>
        <w:rPr>
          <w:rFonts w:ascii="Times New Roman"/>
          <w:b w:val="false"/>
          <w:i w:val="false"/>
          <w:color w:val="000000"/>
          <w:sz w:val="28"/>
        </w:rPr>
        <w:t>
      Байгеқұм ауылдық округі –74 227 мың теңге;</w:t>
      </w:r>
    </w:p>
    <w:bookmarkEnd w:id="53"/>
    <w:bookmarkStart w:name="z58" w:id="54"/>
    <w:p>
      <w:pPr>
        <w:spacing w:after="0"/>
        <w:ind w:left="0"/>
        <w:jc w:val="both"/>
      </w:pPr>
      <w:r>
        <w:rPr>
          <w:rFonts w:ascii="Times New Roman"/>
          <w:b w:val="false"/>
          <w:i w:val="false"/>
          <w:color w:val="000000"/>
          <w:sz w:val="28"/>
        </w:rPr>
        <w:t>
      Бестам ауылдық округі –64460 мың теңге;</w:t>
      </w:r>
    </w:p>
    <w:bookmarkEnd w:id="54"/>
    <w:bookmarkStart w:name="z59" w:id="55"/>
    <w:p>
      <w:pPr>
        <w:spacing w:after="0"/>
        <w:ind w:left="0"/>
        <w:jc w:val="both"/>
      </w:pPr>
      <w:r>
        <w:rPr>
          <w:rFonts w:ascii="Times New Roman"/>
          <w:b w:val="false"/>
          <w:i w:val="false"/>
          <w:color w:val="000000"/>
          <w:sz w:val="28"/>
        </w:rPr>
        <w:t>
      Бәйтерек ауылдық округі –107 878 мың теңге;</w:t>
      </w:r>
    </w:p>
    <w:bookmarkEnd w:id="55"/>
    <w:bookmarkStart w:name="z60" w:id="56"/>
    <w:p>
      <w:pPr>
        <w:spacing w:after="0"/>
        <w:ind w:left="0"/>
        <w:jc w:val="both"/>
      </w:pPr>
      <w:r>
        <w:rPr>
          <w:rFonts w:ascii="Times New Roman"/>
          <w:b w:val="false"/>
          <w:i w:val="false"/>
          <w:color w:val="000000"/>
          <w:sz w:val="28"/>
        </w:rPr>
        <w:t>
      Еңбекші ауылдық округі -57 218 мың теңге;</w:t>
      </w:r>
    </w:p>
    <w:bookmarkEnd w:id="56"/>
    <w:bookmarkStart w:name="z61" w:id="57"/>
    <w:p>
      <w:pPr>
        <w:spacing w:after="0"/>
        <w:ind w:left="0"/>
        <w:jc w:val="both"/>
      </w:pPr>
      <w:r>
        <w:rPr>
          <w:rFonts w:ascii="Times New Roman"/>
          <w:b w:val="false"/>
          <w:i w:val="false"/>
          <w:color w:val="000000"/>
          <w:sz w:val="28"/>
        </w:rPr>
        <w:t>
      Жуантөбе ауылдық округі -95 502 мың теңге;</w:t>
      </w:r>
    </w:p>
    <w:bookmarkEnd w:id="57"/>
    <w:bookmarkStart w:name="z62" w:id="58"/>
    <w:p>
      <w:pPr>
        <w:spacing w:after="0"/>
        <w:ind w:left="0"/>
        <w:jc w:val="both"/>
      </w:pPr>
      <w:r>
        <w:rPr>
          <w:rFonts w:ascii="Times New Roman"/>
          <w:b w:val="false"/>
          <w:i w:val="false"/>
          <w:color w:val="000000"/>
          <w:sz w:val="28"/>
        </w:rPr>
        <w:t>
      Жөлек ауылдық округі – 63 509 мың теңге;</w:t>
      </w:r>
    </w:p>
    <w:bookmarkEnd w:id="58"/>
    <w:bookmarkStart w:name="z63" w:id="59"/>
    <w:p>
      <w:pPr>
        <w:spacing w:after="0"/>
        <w:ind w:left="0"/>
        <w:jc w:val="both"/>
      </w:pPr>
      <w:r>
        <w:rPr>
          <w:rFonts w:ascii="Times New Roman"/>
          <w:b w:val="false"/>
          <w:i w:val="false"/>
          <w:color w:val="000000"/>
          <w:sz w:val="28"/>
        </w:rPr>
        <w:t>
      Жиделіарық ауылдық округі –58 796 мың теңге;</w:t>
      </w:r>
    </w:p>
    <w:bookmarkEnd w:id="59"/>
    <w:bookmarkStart w:name="z64" w:id="60"/>
    <w:p>
      <w:pPr>
        <w:spacing w:after="0"/>
        <w:ind w:left="0"/>
        <w:jc w:val="both"/>
      </w:pPr>
      <w:r>
        <w:rPr>
          <w:rFonts w:ascii="Times New Roman"/>
          <w:b w:val="false"/>
          <w:i w:val="false"/>
          <w:color w:val="000000"/>
          <w:sz w:val="28"/>
        </w:rPr>
        <w:t>
      Жаңатұрмыс ауылдық округі –51 719 мың теңге;</w:t>
      </w:r>
    </w:p>
    <w:bookmarkEnd w:id="60"/>
    <w:bookmarkStart w:name="z65" w:id="61"/>
    <w:p>
      <w:pPr>
        <w:spacing w:after="0"/>
        <w:ind w:left="0"/>
        <w:jc w:val="both"/>
      </w:pPr>
      <w:r>
        <w:rPr>
          <w:rFonts w:ascii="Times New Roman"/>
          <w:b w:val="false"/>
          <w:i w:val="false"/>
          <w:color w:val="000000"/>
          <w:sz w:val="28"/>
        </w:rPr>
        <w:t>
      Иіркөл ауылдық округі –98 255 мың теңге;</w:t>
      </w:r>
    </w:p>
    <w:bookmarkEnd w:id="61"/>
    <w:bookmarkStart w:name="z66" w:id="62"/>
    <w:p>
      <w:pPr>
        <w:spacing w:after="0"/>
        <w:ind w:left="0"/>
        <w:jc w:val="both"/>
      </w:pPr>
      <w:r>
        <w:rPr>
          <w:rFonts w:ascii="Times New Roman"/>
          <w:b w:val="false"/>
          <w:i w:val="false"/>
          <w:color w:val="000000"/>
          <w:sz w:val="28"/>
        </w:rPr>
        <w:t>
      Керделі ауылдық округі –68 935 мың теңге;</w:t>
      </w:r>
    </w:p>
    <w:bookmarkEnd w:id="62"/>
    <w:bookmarkStart w:name="z67" w:id="63"/>
    <w:p>
      <w:pPr>
        <w:spacing w:after="0"/>
        <w:ind w:left="0"/>
        <w:jc w:val="both"/>
      </w:pPr>
      <w:r>
        <w:rPr>
          <w:rFonts w:ascii="Times New Roman"/>
          <w:b w:val="false"/>
          <w:i w:val="false"/>
          <w:color w:val="000000"/>
          <w:sz w:val="28"/>
        </w:rPr>
        <w:t>
      Қарғалы ауылдық округі –51 660 мың теңге;</w:t>
      </w:r>
    </w:p>
    <w:bookmarkEnd w:id="63"/>
    <w:bookmarkStart w:name="z68" w:id="64"/>
    <w:p>
      <w:pPr>
        <w:spacing w:after="0"/>
        <w:ind w:left="0"/>
        <w:jc w:val="both"/>
      </w:pPr>
      <w:r>
        <w:rPr>
          <w:rFonts w:ascii="Times New Roman"/>
          <w:b w:val="false"/>
          <w:i w:val="false"/>
          <w:color w:val="000000"/>
          <w:sz w:val="28"/>
        </w:rPr>
        <w:t>
      Қоғалы ауылдық округі –48 334 мың теңге;</w:t>
      </w:r>
    </w:p>
    <w:bookmarkEnd w:id="64"/>
    <w:bookmarkStart w:name="z69" w:id="65"/>
    <w:p>
      <w:pPr>
        <w:spacing w:after="0"/>
        <w:ind w:left="0"/>
        <w:jc w:val="both"/>
      </w:pPr>
      <w:r>
        <w:rPr>
          <w:rFonts w:ascii="Times New Roman"/>
          <w:b w:val="false"/>
          <w:i w:val="false"/>
          <w:color w:val="000000"/>
          <w:sz w:val="28"/>
        </w:rPr>
        <w:t>
      Майлытоғай ауылдық округі –91740 мың теңге;</w:t>
      </w:r>
    </w:p>
    <w:bookmarkEnd w:id="65"/>
    <w:bookmarkStart w:name="z70" w:id="66"/>
    <w:p>
      <w:pPr>
        <w:spacing w:after="0"/>
        <w:ind w:left="0"/>
        <w:jc w:val="both"/>
      </w:pPr>
      <w:r>
        <w:rPr>
          <w:rFonts w:ascii="Times New Roman"/>
          <w:b w:val="false"/>
          <w:i w:val="false"/>
          <w:color w:val="000000"/>
          <w:sz w:val="28"/>
        </w:rPr>
        <w:t>
      Ортақшыл ауылдық округі –50 951 мың теңге;</w:t>
      </w:r>
    </w:p>
    <w:bookmarkEnd w:id="66"/>
    <w:bookmarkStart w:name="z71" w:id="67"/>
    <w:p>
      <w:pPr>
        <w:spacing w:after="0"/>
        <w:ind w:left="0"/>
        <w:jc w:val="both"/>
      </w:pPr>
      <w:r>
        <w:rPr>
          <w:rFonts w:ascii="Times New Roman"/>
          <w:b w:val="false"/>
          <w:i w:val="false"/>
          <w:color w:val="000000"/>
          <w:sz w:val="28"/>
        </w:rPr>
        <w:t>
      Сұлутөбе ауылдық округі –106 595мың теңге;</w:t>
      </w:r>
    </w:p>
    <w:bookmarkEnd w:id="67"/>
    <w:bookmarkStart w:name="z72" w:id="68"/>
    <w:p>
      <w:pPr>
        <w:spacing w:after="0"/>
        <w:ind w:left="0"/>
        <w:jc w:val="both"/>
      </w:pPr>
      <w:r>
        <w:rPr>
          <w:rFonts w:ascii="Times New Roman"/>
          <w:b w:val="false"/>
          <w:i w:val="false"/>
          <w:color w:val="000000"/>
          <w:sz w:val="28"/>
        </w:rPr>
        <w:t>
      Тартоғай ауылдық округі –65 606 мың теңге;</w:t>
      </w:r>
    </w:p>
    <w:bookmarkEnd w:id="68"/>
    <w:bookmarkStart w:name="z73" w:id="69"/>
    <w:p>
      <w:pPr>
        <w:spacing w:after="0"/>
        <w:ind w:left="0"/>
        <w:jc w:val="both"/>
      </w:pPr>
      <w:r>
        <w:rPr>
          <w:rFonts w:ascii="Times New Roman"/>
          <w:b w:val="false"/>
          <w:i w:val="false"/>
          <w:color w:val="000000"/>
          <w:sz w:val="28"/>
        </w:rPr>
        <w:t>
      Талаптан ауылдық округі –83 714 мың теңге;</w:t>
      </w:r>
    </w:p>
    <w:bookmarkEnd w:id="69"/>
    <w:bookmarkStart w:name="z74" w:id="70"/>
    <w:p>
      <w:pPr>
        <w:spacing w:after="0"/>
        <w:ind w:left="0"/>
        <w:jc w:val="both"/>
      </w:pPr>
      <w:r>
        <w:rPr>
          <w:rFonts w:ascii="Times New Roman"/>
          <w:b w:val="false"/>
          <w:i w:val="false"/>
          <w:color w:val="000000"/>
          <w:sz w:val="28"/>
        </w:rPr>
        <w:t>
      Телікөл ауылдық округі –57329 мың теңге.</w:t>
      </w:r>
    </w:p>
    <w:bookmarkEnd w:id="70"/>
    <w:bookmarkStart w:name="z75" w:id="71"/>
    <w:p>
      <w:pPr>
        <w:spacing w:after="0"/>
        <w:ind w:left="0"/>
        <w:jc w:val="both"/>
      </w:pPr>
      <w:r>
        <w:rPr>
          <w:rFonts w:ascii="Times New Roman"/>
          <w:b w:val="false"/>
          <w:i w:val="false"/>
          <w:color w:val="000000"/>
          <w:sz w:val="28"/>
        </w:rPr>
        <w:t>
      Тұран ауылдық округі –101206 мың теңге;</w:t>
      </w:r>
    </w:p>
    <w:bookmarkEnd w:id="71"/>
    <w:bookmarkStart w:name="z76" w:id="72"/>
    <w:p>
      <w:pPr>
        <w:spacing w:after="0"/>
        <w:ind w:left="0"/>
        <w:jc w:val="both"/>
      </w:pPr>
      <w:r>
        <w:rPr>
          <w:rFonts w:ascii="Times New Roman"/>
          <w:b w:val="false"/>
          <w:i w:val="false"/>
          <w:color w:val="000000"/>
          <w:sz w:val="28"/>
        </w:rPr>
        <w:t>
      Барлығы 2 027907 мың теңге.</w:t>
      </w:r>
    </w:p>
    <w:bookmarkEnd w:id="72"/>
    <w:bookmarkStart w:name="z77" w:id="73"/>
    <w:p>
      <w:pPr>
        <w:spacing w:after="0"/>
        <w:ind w:left="0"/>
        <w:jc w:val="both"/>
      </w:pPr>
      <w:r>
        <w:rPr>
          <w:rFonts w:ascii="Times New Roman"/>
          <w:b w:val="false"/>
          <w:i w:val="false"/>
          <w:color w:val="000000"/>
          <w:sz w:val="28"/>
        </w:rPr>
        <w:t>
      2025 жылға:</w:t>
      </w:r>
    </w:p>
    <w:bookmarkEnd w:id="73"/>
    <w:bookmarkStart w:name="z78" w:id="74"/>
    <w:p>
      <w:pPr>
        <w:spacing w:after="0"/>
        <w:ind w:left="0"/>
        <w:jc w:val="both"/>
      </w:pPr>
      <w:r>
        <w:rPr>
          <w:rFonts w:ascii="Times New Roman"/>
          <w:b w:val="false"/>
          <w:i w:val="false"/>
          <w:color w:val="000000"/>
          <w:sz w:val="28"/>
        </w:rPr>
        <w:t>
      Шиелі кенті әкімі аппараты –461 248 мың теңге;</w:t>
      </w:r>
    </w:p>
    <w:bookmarkEnd w:id="74"/>
    <w:bookmarkStart w:name="z79" w:id="75"/>
    <w:p>
      <w:pPr>
        <w:spacing w:after="0"/>
        <w:ind w:left="0"/>
        <w:jc w:val="both"/>
      </w:pPr>
      <w:r>
        <w:rPr>
          <w:rFonts w:ascii="Times New Roman"/>
          <w:b w:val="false"/>
          <w:i w:val="false"/>
          <w:color w:val="000000"/>
          <w:sz w:val="28"/>
        </w:rPr>
        <w:t>
      Ақмая ауылдық округі –63 494 мың теңге;</w:t>
      </w:r>
    </w:p>
    <w:bookmarkEnd w:id="75"/>
    <w:bookmarkStart w:name="z80" w:id="76"/>
    <w:p>
      <w:pPr>
        <w:spacing w:after="0"/>
        <w:ind w:left="0"/>
        <w:jc w:val="both"/>
      </w:pPr>
      <w:r>
        <w:rPr>
          <w:rFonts w:ascii="Times New Roman"/>
          <w:b w:val="false"/>
          <w:i w:val="false"/>
          <w:color w:val="000000"/>
          <w:sz w:val="28"/>
        </w:rPr>
        <w:t>
      Алмалы ауылдық округі –62 980 мың теңге;</w:t>
      </w:r>
    </w:p>
    <w:bookmarkEnd w:id="76"/>
    <w:bookmarkStart w:name="z81" w:id="77"/>
    <w:p>
      <w:pPr>
        <w:spacing w:after="0"/>
        <w:ind w:left="0"/>
        <w:jc w:val="both"/>
      </w:pPr>
      <w:r>
        <w:rPr>
          <w:rFonts w:ascii="Times New Roman"/>
          <w:b w:val="false"/>
          <w:i w:val="false"/>
          <w:color w:val="000000"/>
          <w:sz w:val="28"/>
        </w:rPr>
        <w:t>
      Ақтоған ауылдық округі –67 763 мың теңге;</w:t>
      </w:r>
    </w:p>
    <w:bookmarkEnd w:id="77"/>
    <w:bookmarkStart w:name="z82" w:id="78"/>
    <w:p>
      <w:pPr>
        <w:spacing w:after="0"/>
        <w:ind w:left="0"/>
        <w:jc w:val="both"/>
      </w:pPr>
      <w:r>
        <w:rPr>
          <w:rFonts w:ascii="Times New Roman"/>
          <w:b w:val="false"/>
          <w:i w:val="false"/>
          <w:color w:val="000000"/>
          <w:sz w:val="28"/>
        </w:rPr>
        <w:t>
      Байгеқұм ауылдық округі –77 196 мың теңге;</w:t>
      </w:r>
    </w:p>
    <w:bookmarkEnd w:id="78"/>
    <w:bookmarkStart w:name="z83" w:id="79"/>
    <w:p>
      <w:pPr>
        <w:spacing w:after="0"/>
        <w:ind w:left="0"/>
        <w:jc w:val="both"/>
      </w:pPr>
      <w:r>
        <w:rPr>
          <w:rFonts w:ascii="Times New Roman"/>
          <w:b w:val="false"/>
          <w:i w:val="false"/>
          <w:color w:val="000000"/>
          <w:sz w:val="28"/>
        </w:rPr>
        <w:t>
      Бестам ауылдық округі –67038 мың теңге;</w:t>
      </w:r>
    </w:p>
    <w:bookmarkEnd w:id="79"/>
    <w:bookmarkStart w:name="z84" w:id="80"/>
    <w:p>
      <w:pPr>
        <w:spacing w:after="0"/>
        <w:ind w:left="0"/>
        <w:jc w:val="both"/>
      </w:pPr>
      <w:r>
        <w:rPr>
          <w:rFonts w:ascii="Times New Roman"/>
          <w:b w:val="false"/>
          <w:i w:val="false"/>
          <w:color w:val="000000"/>
          <w:sz w:val="28"/>
        </w:rPr>
        <w:t>
      Бәйтерек ауылдық округі –112 193 мың теңге;</w:t>
      </w:r>
    </w:p>
    <w:bookmarkEnd w:id="80"/>
    <w:bookmarkStart w:name="z85" w:id="81"/>
    <w:p>
      <w:pPr>
        <w:spacing w:after="0"/>
        <w:ind w:left="0"/>
        <w:jc w:val="both"/>
      </w:pPr>
      <w:r>
        <w:rPr>
          <w:rFonts w:ascii="Times New Roman"/>
          <w:b w:val="false"/>
          <w:i w:val="false"/>
          <w:color w:val="000000"/>
          <w:sz w:val="28"/>
        </w:rPr>
        <w:t>
      Еңбекші ауылдық округі – 59 506 мың теңге;</w:t>
      </w:r>
    </w:p>
    <w:bookmarkEnd w:id="81"/>
    <w:bookmarkStart w:name="z86" w:id="82"/>
    <w:p>
      <w:pPr>
        <w:spacing w:after="0"/>
        <w:ind w:left="0"/>
        <w:jc w:val="both"/>
      </w:pPr>
      <w:r>
        <w:rPr>
          <w:rFonts w:ascii="Times New Roman"/>
          <w:b w:val="false"/>
          <w:i w:val="false"/>
          <w:color w:val="000000"/>
          <w:sz w:val="28"/>
        </w:rPr>
        <w:t>
      Жуантөбе ауылдық округі –99 322 мың теңге;</w:t>
      </w:r>
    </w:p>
    <w:bookmarkEnd w:id="82"/>
    <w:bookmarkStart w:name="z87" w:id="83"/>
    <w:p>
      <w:pPr>
        <w:spacing w:after="0"/>
        <w:ind w:left="0"/>
        <w:jc w:val="both"/>
      </w:pPr>
      <w:r>
        <w:rPr>
          <w:rFonts w:ascii="Times New Roman"/>
          <w:b w:val="false"/>
          <w:i w:val="false"/>
          <w:color w:val="000000"/>
          <w:sz w:val="28"/>
        </w:rPr>
        <w:t>
      Жөлек ауылдық округі –66 050 мың теңге;</w:t>
      </w:r>
    </w:p>
    <w:bookmarkEnd w:id="83"/>
    <w:bookmarkStart w:name="z88" w:id="84"/>
    <w:p>
      <w:pPr>
        <w:spacing w:after="0"/>
        <w:ind w:left="0"/>
        <w:jc w:val="both"/>
      </w:pPr>
      <w:r>
        <w:rPr>
          <w:rFonts w:ascii="Times New Roman"/>
          <w:b w:val="false"/>
          <w:i w:val="false"/>
          <w:color w:val="000000"/>
          <w:sz w:val="28"/>
        </w:rPr>
        <w:t>
      Жиделіарық ауылдық округі –61148 мың теңге;</w:t>
      </w:r>
    </w:p>
    <w:bookmarkEnd w:id="84"/>
    <w:bookmarkStart w:name="z89" w:id="85"/>
    <w:p>
      <w:pPr>
        <w:spacing w:after="0"/>
        <w:ind w:left="0"/>
        <w:jc w:val="both"/>
      </w:pPr>
      <w:r>
        <w:rPr>
          <w:rFonts w:ascii="Times New Roman"/>
          <w:b w:val="false"/>
          <w:i w:val="false"/>
          <w:color w:val="000000"/>
          <w:sz w:val="28"/>
        </w:rPr>
        <w:t>
      Жаңатұрмыс ауылдық округі – 53 788 мың теңге;</w:t>
      </w:r>
    </w:p>
    <w:bookmarkEnd w:id="85"/>
    <w:bookmarkStart w:name="z90" w:id="86"/>
    <w:p>
      <w:pPr>
        <w:spacing w:after="0"/>
        <w:ind w:left="0"/>
        <w:jc w:val="both"/>
      </w:pPr>
      <w:r>
        <w:rPr>
          <w:rFonts w:ascii="Times New Roman"/>
          <w:b w:val="false"/>
          <w:i w:val="false"/>
          <w:color w:val="000000"/>
          <w:sz w:val="28"/>
        </w:rPr>
        <w:t>
      Иіркөл ауылдық округі –102 185 мың теңге;</w:t>
      </w:r>
    </w:p>
    <w:bookmarkEnd w:id="86"/>
    <w:bookmarkStart w:name="z91" w:id="87"/>
    <w:p>
      <w:pPr>
        <w:spacing w:after="0"/>
        <w:ind w:left="0"/>
        <w:jc w:val="both"/>
      </w:pPr>
      <w:r>
        <w:rPr>
          <w:rFonts w:ascii="Times New Roman"/>
          <w:b w:val="false"/>
          <w:i w:val="false"/>
          <w:color w:val="000000"/>
          <w:sz w:val="28"/>
        </w:rPr>
        <w:t>
      Керделі ауылдық округі –71 692 мың теңге;</w:t>
      </w:r>
    </w:p>
    <w:bookmarkEnd w:id="87"/>
    <w:bookmarkStart w:name="z92" w:id="88"/>
    <w:p>
      <w:pPr>
        <w:spacing w:after="0"/>
        <w:ind w:left="0"/>
        <w:jc w:val="both"/>
      </w:pPr>
      <w:r>
        <w:rPr>
          <w:rFonts w:ascii="Times New Roman"/>
          <w:b w:val="false"/>
          <w:i w:val="false"/>
          <w:color w:val="000000"/>
          <w:sz w:val="28"/>
        </w:rPr>
        <w:t>
      Қарғалы ауылдық округі – 53 726 мың теңге;</w:t>
      </w:r>
    </w:p>
    <w:bookmarkEnd w:id="88"/>
    <w:bookmarkStart w:name="z93" w:id="89"/>
    <w:p>
      <w:pPr>
        <w:spacing w:after="0"/>
        <w:ind w:left="0"/>
        <w:jc w:val="both"/>
      </w:pPr>
      <w:r>
        <w:rPr>
          <w:rFonts w:ascii="Times New Roman"/>
          <w:b w:val="false"/>
          <w:i w:val="false"/>
          <w:color w:val="000000"/>
          <w:sz w:val="28"/>
        </w:rPr>
        <w:t>
      Қоғалы ауылдық округі – 50 267 мың теңге;</w:t>
      </w:r>
    </w:p>
    <w:bookmarkEnd w:id="89"/>
    <w:bookmarkStart w:name="z94" w:id="90"/>
    <w:p>
      <w:pPr>
        <w:spacing w:after="0"/>
        <w:ind w:left="0"/>
        <w:jc w:val="both"/>
      </w:pPr>
      <w:r>
        <w:rPr>
          <w:rFonts w:ascii="Times New Roman"/>
          <w:b w:val="false"/>
          <w:i w:val="false"/>
          <w:color w:val="000000"/>
          <w:sz w:val="28"/>
        </w:rPr>
        <w:t>
      Майлытоғай ауылдық округі – 95409 мың теңге;</w:t>
      </w:r>
    </w:p>
    <w:bookmarkEnd w:id="90"/>
    <w:bookmarkStart w:name="z95" w:id="91"/>
    <w:p>
      <w:pPr>
        <w:spacing w:after="0"/>
        <w:ind w:left="0"/>
        <w:jc w:val="both"/>
      </w:pPr>
      <w:r>
        <w:rPr>
          <w:rFonts w:ascii="Times New Roman"/>
          <w:b w:val="false"/>
          <w:i w:val="false"/>
          <w:color w:val="000000"/>
          <w:sz w:val="28"/>
        </w:rPr>
        <w:t>
      Ортақшыл ауылдық округі – 52 989 мың теңге;</w:t>
      </w:r>
    </w:p>
    <w:bookmarkEnd w:id="91"/>
    <w:bookmarkStart w:name="z96" w:id="92"/>
    <w:p>
      <w:pPr>
        <w:spacing w:after="0"/>
        <w:ind w:left="0"/>
        <w:jc w:val="both"/>
      </w:pPr>
      <w:r>
        <w:rPr>
          <w:rFonts w:ascii="Times New Roman"/>
          <w:b w:val="false"/>
          <w:i w:val="false"/>
          <w:color w:val="000000"/>
          <w:sz w:val="28"/>
        </w:rPr>
        <w:t>
      Сұлутөбе ауылдық округі –110 859 мың теңге;</w:t>
      </w:r>
    </w:p>
    <w:bookmarkEnd w:id="92"/>
    <w:bookmarkStart w:name="z97" w:id="93"/>
    <w:p>
      <w:pPr>
        <w:spacing w:after="0"/>
        <w:ind w:left="0"/>
        <w:jc w:val="both"/>
      </w:pPr>
      <w:r>
        <w:rPr>
          <w:rFonts w:ascii="Times New Roman"/>
          <w:b w:val="false"/>
          <w:i w:val="false"/>
          <w:color w:val="000000"/>
          <w:sz w:val="28"/>
        </w:rPr>
        <w:t>
      Тартоғай ауылдық округі –68 230 мың теңге;</w:t>
      </w:r>
    </w:p>
    <w:bookmarkEnd w:id="93"/>
    <w:bookmarkStart w:name="z98" w:id="94"/>
    <w:p>
      <w:pPr>
        <w:spacing w:after="0"/>
        <w:ind w:left="0"/>
        <w:jc w:val="both"/>
      </w:pPr>
      <w:r>
        <w:rPr>
          <w:rFonts w:ascii="Times New Roman"/>
          <w:b w:val="false"/>
          <w:i w:val="false"/>
          <w:color w:val="000000"/>
          <w:sz w:val="28"/>
        </w:rPr>
        <w:t>
      Талаптан ауылдық округі –87 063 мың теңге;</w:t>
      </w:r>
    </w:p>
    <w:bookmarkEnd w:id="94"/>
    <w:bookmarkStart w:name="z99" w:id="95"/>
    <w:p>
      <w:pPr>
        <w:spacing w:after="0"/>
        <w:ind w:left="0"/>
        <w:jc w:val="both"/>
      </w:pPr>
      <w:r>
        <w:rPr>
          <w:rFonts w:ascii="Times New Roman"/>
          <w:b w:val="false"/>
          <w:i w:val="false"/>
          <w:color w:val="000000"/>
          <w:sz w:val="28"/>
        </w:rPr>
        <w:t>
      Телікөл ауылдық округі – 59 622 мың теңге.</w:t>
      </w:r>
    </w:p>
    <w:bookmarkEnd w:id="95"/>
    <w:bookmarkStart w:name="z100" w:id="96"/>
    <w:p>
      <w:pPr>
        <w:spacing w:after="0"/>
        <w:ind w:left="0"/>
        <w:jc w:val="both"/>
      </w:pPr>
      <w:r>
        <w:rPr>
          <w:rFonts w:ascii="Times New Roman"/>
          <w:b w:val="false"/>
          <w:i w:val="false"/>
          <w:color w:val="000000"/>
          <w:sz w:val="28"/>
        </w:rPr>
        <w:t>
      Тұран ауылдық округі –105255 мың теңге;</w:t>
      </w:r>
    </w:p>
    <w:bookmarkEnd w:id="96"/>
    <w:bookmarkStart w:name="z101" w:id="97"/>
    <w:p>
      <w:pPr>
        <w:spacing w:after="0"/>
        <w:ind w:left="0"/>
        <w:jc w:val="both"/>
      </w:pPr>
      <w:r>
        <w:rPr>
          <w:rFonts w:ascii="Times New Roman"/>
          <w:b w:val="false"/>
          <w:i w:val="false"/>
          <w:color w:val="000000"/>
          <w:sz w:val="28"/>
        </w:rPr>
        <w:t>
      Барлығы 2 109 023 мың теңге.</w:t>
      </w:r>
    </w:p>
    <w:bookmarkEnd w:id="97"/>
    <w:bookmarkStart w:name="z102" w:id="98"/>
    <w:p>
      <w:pPr>
        <w:spacing w:after="0"/>
        <w:ind w:left="0"/>
        <w:jc w:val="both"/>
      </w:pPr>
      <w:r>
        <w:rPr>
          <w:rFonts w:ascii="Times New Roman"/>
          <w:b w:val="false"/>
          <w:i w:val="false"/>
          <w:color w:val="000000"/>
          <w:sz w:val="28"/>
        </w:rPr>
        <w:t>
      4. Ауданның жергілікті атқарушы органының 2023 жылға арналған резерві 9 076 мың теңге сомасында бекітілсін.</w:t>
      </w:r>
    </w:p>
    <w:bookmarkEnd w:id="98"/>
    <w:bookmarkStart w:name="z103" w:id="99"/>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33/3 шешіміне 1-қосымша</w:t>
            </w:r>
          </w:p>
        </w:tc>
      </w:tr>
    </w:tbl>
    <w:bookmarkStart w:name="z34" w:id="100"/>
    <w:p>
      <w:pPr>
        <w:spacing w:after="0"/>
        <w:ind w:left="0"/>
        <w:jc w:val="left"/>
      </w:pPr>
      <w:r>
        <w:rPr>
          <w:rFonts w:ascii="Times New Roman"/>
          <w:b/>
          <w:i w:val="false"/>
          <w:color w:val="000000"/>
        </w:rPr>
        <w:t xml:space="preserve"> 2023 жылға арналған аудандық бюджет</w:t>
      </w:r>
    </w:p>
    <w:bookmarkEnd w:id="100"/>
    <w:bookmarkStart w:name="z122" w:id="101"/>
    <w:p>
      <w:pPr>
        <w:spacing w:after="0"/>
        <w:ind w:left="0"/>
        <w:jc w:val="both"/>
      </w:pPr>
      <w:r>
        <w:rPr>
          <w:rFonts w:ascii="Times New Roman"/>
          <w:b w:val="false"/>
          <w:i w:val="false"/>
          <w:color w:val="ff0000"/>
          <w:sz w:val="28"/>
        </w:rPr>
        <w:t xml:space="preserve">
      Ескерту. 1-қосымша жаңа редакцияда - Қызылорда облысы Шиелі аудандық мәслихатының 14.12.2023 </w:t>
      </w:r>
      <w:r>
        <w:rPr>
          <w:rFonts w:ascii="Times New Roman"/>
          <w:b w:val="false"/>
          <w:i w:val="false"/>
          <w:color w:val="ff0000"/>
          <w:sz w:val="28"/>
        </w:rPr>
        <w:t>№ 9/2</w:t>
      </w:r>
      <w:r>
        <w:rPr>
          <w:rFonts w:ascii="Times New Roman"/>
          <w:b w:val="false"/>
          <w:i w:val="false"/>
          <w:color w:val="ff0000"/>
          <w:sz w:val="28"/>
        </w:rPr>
        <w:t xml:space="preserve"> шешімімен (01.01.2023 бастап қолданысқа енгізіледі).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10475758,5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10475758,5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15462307,8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органныі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мүгедектігі бар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жөніндегі іс-шараларды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біріңғай сәулеттік келбет беруге бағытталған, көппәтерлі тұрғын үйлердің қасбеттерін, шатырларын ағымдағы немесе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құрылыс,сәулет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құрылыс,сәулет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спорт және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қоғамдық даму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шаруашыдығы,жолаушылар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шаруашыдығы,жолаушылар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құрылыс,сәулет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құрылыс,сәулет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актифтерін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33/3 шешіміне 2-қосымша</w:t>
            </w:r>
          </w:p>
        </w:tc>
      </w:tr>
    </w:tbl>
    <w:bookmarkStart w:name="z112" w:id="102"/>
    <w:p>
      <w:pPr>
        <w:spacing w:after="0"/>
        <w:ind w:left="0"/>
        <w:jc w:val="left"/>
      </w:pPr>
      <w:r>
        <w:rPr>
          <w:rFonts w:ascii="Times New Roman"/>
          <w:b/>
          <w:i w:val="false"/>
          <w:color w:val="000000"/>
        </w:rPr>
        <w:t xml:space="preserve"> 2024 жылға арналған аудандық бюджет</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33/3 шешіміне 3-қосымша</w:t>
            </w:r>
          </w:p>
        </w:tc>
      </w:tr>
    </w:tbl>
    <w:bookmarkStart w:name="z116" w:id="103"/>
    <w:p>
      <w:pPr>
        <w:spacing w:after="0"/>
        <w:ind w:left="0"/>
        <w:jc w:val="left"/>
      </w:pPr>
      <w:r>
        <w:rPr>
          <w:rFonts w:ascii="Times New Roman"/>
          <w:b/>
          <w:i w:val="false"/>
          <w:color w:val="000000"/>
        </w:rPr>
        <w:t xml:space="preserve"> 2025 жылға арналған аудандық бюджет</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