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a431" w14:textId="3b1a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Ақтоған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34/8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Ақтоған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72 951,9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3 680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69 271,9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73 203,1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- 251,2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251,2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251,2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Ақтоған ауылдық округ бюджетіне берілетін бюджеттік субвенциялар көлемдері 62 054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34/8 шешіміне 1-қосымша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2023 жылға арналған бюджеті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 ідеңгейде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34/8 шешіміне 2-қосымша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34/8 шешіміне 3-қосымша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