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ad63c" w14:textId="d4ad6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Жөлек ауылдық округінің 2023-2025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26 желтоқсандағы № 34/9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Жөлек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75 076,3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3 070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72 006,3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78 427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-3 350,7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- 3 350,7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3 350,7 мың теңге.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Шиелі аудандық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8/8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аудандық бюджеттен Жөлек ауылдық округ бюджетіне берілетін бюджеттік субвенциялар көлемдері 60 485 мың теңге сомасында белгіленсін.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34/9 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Жөлек ауылдық округінің 2023 жылға арналған бюджеті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8/8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75 076.3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түсетiнтран 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34/9 шешіміне 2-қосымша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Жөлек ауылдық округінің 2024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34/9 шешіміне 3-қосымша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Жөлек ауылдық округінің 2025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