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144f" w14:textId="6ae1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"Керделі ауылдық округінің 2022-2024 жылдарға арналған бюджеті туралы" № 18/11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8 сәуірдегі № 21/11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"Керделі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Керделі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408 263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406 611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412 547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-4 284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- 4 284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4 284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18/11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