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f5c1e6" w14:textId="ff5c1e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Шиелі аудандық мәслихатының 2021 жылғы 30 желтоқсандағы "Сұлутөбе ауылдық округінің 2022-2024 жылдарға арналған бюджеті туралы" № 18/12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Шиелі аудандық мәслихатының 2022 жылғы 8 сәуірдегі № 21/12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Шиелі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Шиелі аудандық мәслихатының "Сұлутөбе ауылдық округінің 2022-2024 жылдарға арналған бюджеті туралы" 2021 жылғы 30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18/12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Сұлутөбе ауылдық округінің 2022-2024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- 89 791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- 2 105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- 87 686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92 962,6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- 3 171,6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- 3 171,6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пайдаланылатын қалдықтары - 3 171,6 мың теңге.".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қаңтардан бастап қолданысқа енгізіледі.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Шиелі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Жағыпбаров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8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21/12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18/12 шешіміне 1-қосымша</w:t>
            </w:r>
          </w:p>
        </w:tc>
      </w:tr>
    </w:tbl>
    <w:bookmarkStart w:name="z32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Сұлутөбе ауылдық округінің 2022 жылға арналған бюджеті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89 791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87 686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 (кіші бағдарлама)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92 962,6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2 666,2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2 666,2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2 666,2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-3 171,6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3 171,6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3 171,6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3 171,6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