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5382" w14:textId="6935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"Ақтоған ауылдық округінің 2022-2024 жылдарға арналған бюджеті туралы" № 18/16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8 сәуірдегі № 21/16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"Ақтоған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Ақтоған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- 65232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- 64396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- 67330,9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-2098,9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2098,9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- 2098,9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18/16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 күрдел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