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d5bc" w14:textId="199d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"Жөлек ауылдық округінің 2022-2024 жылдарға арналған бюджеті туралы" № 18/17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"Жөлек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Жөлек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67 301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66 369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68 248,9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- 947,9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- 947,9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947,9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-947,9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