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8372c" w14:textId="89837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2021 жылғы 30 желтоқсандағы "Қарғалы ауылдық округінің 2022-2024 жылдарға арналған бюджеті туралы" № 18/18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8 сәуірдегі № 21/18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"Қарғалы ауылдық округінің 2022-2024 жылдарға арналған бюджеті туралы"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18/18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Қарғалы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- 42 874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1 191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41 683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- 42 964,8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-90,8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90,8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90,8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18/18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ауылдық округінің 2022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