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2535" w14:textId="85e2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"Ортақшыл ауылдық округінің 2022-2024 жылдарға арналған бюджеті туралы" № 18/20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8 сәуірдегі № 21/20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"Ортақшыл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Ортақшыл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64178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- 854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63324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64900,9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-722,9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722,9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722,9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18/20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Ортақшыл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