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aa89" w14:textId="507a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"Жиделіарық ауылдық округінің 2022-2024 жылдарға арналған бюджеті туралы" № 18/24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21/24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"Жиделіарық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Жиделіарық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51 494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50 822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66 628,2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-15 134,2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15 134,2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15 134,2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Жиделіарық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