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5ee0" w14:textId="c905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"Жуантөбе ауылдық округінің 2022-2024 жылдарға арналған бюджеті туралы" № 18/9 шешіміне өзерістер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19 тамыздағы № 26/10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"Жуантөбе ауылдық округінің 2022-2024 жылдарға арналған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18/9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Жуантөбе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107 243,6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3 893,6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103 350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109 693,4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-2 449,8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2 449,8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2 449,8 мың теңге.".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18/9 шешіміне 1-қосымша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