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661d" w14:textId="8d86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"Телікөл ауылдық округінің 2022-2024 жылдарға арналған бюджеті туралы" № 18/19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19 тамыздағы № 26/20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"Телікөл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60381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58904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61721,4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-1340,4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1340,4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1340,4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18/19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