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3933" w14:textId="3353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"Жөлек ауылдық округінің 2022-2024 жылдарға арналған бюджеті туралы" № 18/17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"Жөлек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71 530,8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69 469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72 478,7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- 947,9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- 947,9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- 947,9мың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 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