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1ebb8" w14:textId="031eb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Шиелі аудандық мәслихатының 2021 жылғы 30 желтоқсандағы "Жаңатұрмыс ауылдық округінің 2022-2024 жылдарға арналған бюджеті туралы" № 18/23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2022 жылғы 27 қазандағы № 30/23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Шиелі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Шиелі аудандық мәслихатының "Жаңатұрмыс ауылдық округінің 2022-2024 жылдарға арналған бюджеті туралы" 2021 жылғы 30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18/23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Жаңатұрмыс ауылдық округінің 2022-2024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65 144,7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1 918,9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63 169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65 426,9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жасалатын операциялар бойынша сальдо - 0; 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-282,2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282,2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- 0; 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- 0; 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282,2 мың теңге.".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Шиелі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Жағыпбаров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30/23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18/23 шешіміне 1-қосымша</w:t>
            </w:r>
          </w:p>
        </w:tc>
      </w:tr>
    </w:tbl>
    <w:bookmarkStart w:name="z3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Жаңатұрмыс ауылдық округінің 2022 жылға арналған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65 144,7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көзінен салық салынбайтын табыстардан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топтар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әкімшілері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(кіші бағдарламалар)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65 426,9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1 669,9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1 669,9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1 669,9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1 669,9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