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e96d" w14:textId="d07e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"Жиделіарық ауылдық округінің 2022-2024 жылдарға арналған бюджеті туралы" № 18/24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30/24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"Жиделіарық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Жиделіарық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59 881,4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977,4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58 904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75 015,6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- 15 134,2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  <w:r>
        <w:rPr>
          <w:rFonts w:ascii="Times New Roman"/>
          <w:b w:val="false"/>
          <w:i w:val="false"/>
          <w:color w:val="000000"/>
          <w:sz w:val="28"/>
        </w:rPr>
        <w:t xml:space="preserve"> 15 134,2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15 134,2 мың теңге.".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18/24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