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12a5d" w14:textId="0512a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1543266" cy="428689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543266" cy="42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"Тартоғай ауылдық округінің 2022-2024 жылдарға арналған бюджеті туралы" 2021 жылғы 30 желтоқсандағы № 18/14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2022 жылғы 13 желтоқсандағы № 32/11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"Тартоғай ауылдық округінің 2022-2024 жылдарға арналған бюджеті туралы"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18/14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Тартоғай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60 498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2 287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58 211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62 249,8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-1 751,8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- 1 751,8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1 751,8 мың теңге.".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32/11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18/14 шешіміне 1-қосымша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Тартоғай ауылдық округінің 2022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трансферті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