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8899" w14:textId="9de8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"Жаңатұрмыс ауылдық округінің 2022-2024 жылдарға арналған бюджеті туралы" №18/23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13 желтоқсандағы № 32/14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"Жаңатұрмыс ауылдық округінің 2022-2024 жылдарға арналған бюджеті туралы" 2021 жылғы 30 желтоқсандағы №18/23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Жаңатұрмыс ауылдық округінің 2022-2024 жылдарға арналған бюджеті 1, 2 және 3-қосымшаларға сәйкес, оның ішінде 2022 жылға мынадай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65 144,7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1 918,9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63 169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65 426,9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-282,2 мың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282,2 мың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282,2 мың теңге.".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№32/14 шешіміне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№18/23 шешіміне 1-қосымша</w:t>
            </w:r>
          </w:p>
        </w:tc>
      </w:tr>
    </w:tbl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