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ba30b" w14:textId="adba3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Қарғалы ауылдық округінің 2023-2025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2022 жылғы 26 желтоқсандағы № 34/10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Шиелі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Қарғалы ауылдық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51 749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1 333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50 416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52 279,8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-530,8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530,8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530,8 мың теңге.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Қызылорда облысы Шиелі аудандық мәслихатының 23.11.2023 </w:t>
      </w:r>
      <w:r>
        <w:rPr>
          <w:rFonts w:ascii="Times New Roman"/>
          <w:b w:val="false"/>
          <w:i w:val="false"/>
          <w:color w:val="000000"/>
          <w:sz w:val="28"/>
        </w:rPr>
        <w:t>№ 8/9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аудандық бюджеттен Қарғалы ауылдық округ бюджетіне берілетін бюджеттік субвенциялар көлемдері 49 200 мың теңге сомасында белгіленсін.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Жағыпбаров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34/10 шешіміне 1-қосымша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Қарғалы ауылдық округінің 2023 жылға арналған бюджеті</w:t>
      </w:r>
    </w:p>
    <w:bookmarkEnd w:id="19"/>
    <w:bookmarkStart w:name="z4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Шиелі аудандық мәслихатының 23.11.2023 </w:t>
      </w:r>
      <w:r>
        <w:rPr>
          <w:rFonts w:ascii="Times New Roman"/>
          <w:b w:val="false"/>
          <w:i w:val="false"/>
          <w:color w:val="ff0000"/>
          <w:sz w:val="28"/>
        </w:rPr>
        <w:t>№ 8/9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басқарудың жоғары тұрған органдарынан түсетін 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топтар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әкімшілері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52 279,8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комуникациялар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Автомобильді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кері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34/10 шешіміне 2-қосымша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Қарғалы ауылдық округінің 2024 жылға арналған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топтар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әкімшілері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35 233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35 233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35 233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35 233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35 233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және коммуникациялар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Автомобильді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34/10 шешіміне 3-қосымша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Қарғалы ауылдық округінің 2025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топтар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әкімшілері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және коммуникациялар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Автомобильді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