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2b90f" w14:textId="302b9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Иіркөл ауылдық округінің 2023-2025 жылдарға арналған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2022 жылғы 26 желтоқсандағы № 34/17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Шиелі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Иіркөл ауылдық округінің 2023-2025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–317 804,5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–8 103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–309 701,5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–319 291,4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-1 486,9 мың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1 486,9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1 486,9 мың теңге.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 жаңа редакцияда - Қызылорда облысы Шиелі аудандық мәслихатының 23.11.2023 </w:t>
      </w:r>
      <w:r>
        <w:rPr>
          <w:rFonts w:ascii="Times New Roman"/>
          <w:b w:val="false"/>
          <w:i w:val="false"/>
          <w:color w:val="000000"/>
          <w:sz w:val="28"/>
        </w:rPr>
        <w:t>№ 8/16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2023 жылға аудандық бюджеттен Иіркөл ауылдық округ бюджетіне берілетін бюджеттік субвенциялар көлемі 93 576 мың теңге сомасында белгіленсін.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жылғы 1 қаңтардан бастап қолданысқа енгізіледі.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Шиелі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Т.Жағыпбаров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34/17 шешіміне 1-қосымша</w:t>
            </w:r>
          </w:p>
        </w:tc>
      </w:tr>
    </w:tbl>
    <w:bookmarkStart w:name="z3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Иіркөл ауылдық округінің 2023 жылға арналған бюджеті</w:t>
      </w:r>
    </w:p>
    <w:bookmarkEnd w:id="19"/>
    <w:bookmarkStart w:name="z4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Шиелі аудандық мәслихатының 23.11.2023 </w:t>
      </w:r>
      <w:r>
        <w:rPr>
          <w:rFonts w:ascii="Times New Roman"/>
          <w:b w:val="false"/>
          <w:i w:val="false"/>
          <w:color w:val="ff0000"/>
          <w:sz w:val="28"/>
        </w:rPr>
        <w:t>№ 8/16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317 804,5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309 701,5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309 701,5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309 701,5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 (кіші бағдарлама)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319 291,4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44 056,6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44 056,6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44 056,6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43 531,6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күрделі шығындары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45 444,4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45 444,4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45 444,4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20 384,4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2 278,1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2 278,1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2 278,1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 мен елді 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2 278,1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 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 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- 1 486,9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1 486,9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34/17 шешіміне 2-қосымша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Иіркөл ауылдық округінің 2024 жылға арналған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топтар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әкімшілері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(кіші бағдарламалар)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34/17 шешіміне 3-қосымша</w:t>
            </w:r>
          </w:p>
        </w:tc>
      </w:tr>
    </w:tbl>
    <w:bookmarkStart w:name="z3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Иіркөл ауылдық округінің 2025 жылға арналған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топтар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әкімшілері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(кіші бағдарламалар)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