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0742" w14:textId="b6d0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Сұлутөбе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- 117 579,4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- 4 537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- 113 042,4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- 118 684,4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- 1 105,4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1 105,4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1 105,4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Сұлутөбе ауылдық округі бюджетіне берілетін бюджеттік субвенциялар көлемі 101 519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34/18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2023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мекеменің күрделі шығыстарына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34/18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34/18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