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c530" w14:textId="4f0c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Талаптан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34/19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Талаптан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203 871,1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8 389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түсімдер- 173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195 309,1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206 234,3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- 2363,2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2363,2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2363,2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9/4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Талаптан ауылдық округ бюджетіне берілетін бюжеттік субвенциялар көлемі 79 728 мың теңге сомасында белгіленсін.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34/19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2023 жылға арналған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9/4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206 234,3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 мен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34/19 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34/19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2025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