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c0d8" w14:textId="df2c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Қоғалы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26 желтоқсандағы № 34/22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Кодекснің 75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Қоғалы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50 288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1 658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48 630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50 656,8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- 368,8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368,8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368,8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000000"/>
          <w:sz w:val="28"/>
        </w:rPr>
        <w:t>№ 8/21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Қоғалы ауылдық округ бюджетіне берілетін бюджеттік субвенциялар көлемі 46 032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34/22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2023 жылға арналған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23.11.2023 </w:t>
      </w:r>
      <w:r>
        <w:rPr>
          <w:rFonts w:ascii="Times New Roman"/>
          <w:b w:val="false"/>
          <w:i w:val="false"/>
          <w:color w:val="ff0000"/>
          <w:sz w:val="28"/>
        </w:rPr>
        <w:t>№ 8/21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камтамасыз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34/22 шешіміне 2-қосымша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34/22 шешіміне 3-қосымша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2025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топтар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