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a86a" w14:textId="df1a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Жиделіарық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26 желтоқсандағы № 34/25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Жиделіарық ауылдық округінің 2023 - 2025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64 501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1 347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63 154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64 669,6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- 168,6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168,6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168,6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05.09.2023 </w:t>
      </w:r>
      <w:r>
        <w:rPr>
          <w:rFonts w:ascii="Times New Roman"/>
          <w:b w:val="false"/>
          <w:i w:val="false"/>
          <w:color w:val="000000"/>
          <w:sz w:val="28"/>
        </w:rPr>
        <w:t>№ 6/21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Жиделіарық ауылдық округ бюджетіне берілетін бюджеттік субвенциялар көлемі 55 996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Жиделіарық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05.09.2023 </w:t>
      </w:r>
      <w:r>
        <w:rPr>
          <w:rFonts w:ascii="Times New Roman"/>
          <w:b w:val="false"/>
          <w:i w:val="false"/>
          <w:color w:val="ff0000"/>
          <w:sz w:val="28"/>
        </w:rPr>
        <w:t>№ 6/21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 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Жиделіарық ауылдық округінің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 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Жиделіарық ауылдық округінің 2025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