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5abc" w14:textId="1195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"Ақтау қалалық мәслихатының аппараты" мемлекеттік мекемесінің "Б" корпусы мемлекеттік әкімшілік қызметшілерінің қызметін бағалау әдістемесін бекіту туралы" Маңғыстау облысы Ақтау қалалық мәслихатының 2018 жылғы 3 сәуірдегі №14/166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2022 жылғы 25 ақпандағы № 11/95 шешімі. Күші жойылды - Маңғыстау облысы Ақтау қалалық мәслихатының 11 мамыр 2023 жылғы № 2/13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Ақтау қалалық мәслихатының 11.05.2023 </w:t>
      </w:r>
      <w:r>
        <w:rPr>
          <w:rFonts w:ascii="Times New Roman"/>
          <w:b w:val="false"/>
          <w:i w:val="false"/>
          <w:color w:val="ff0000"/>
          <w:sz w:val="28"/>
        </w:rPr>
        <w:t>№ 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және "Мемлекеттік әкімшілік қызметшілердің қызметін бағалаудың кейбір мәселелері туралы" Қазақстан Республикасы Мемлекеттік қызмет істері және сыбайлас жемқорлыққа қарсы іс-қимыл агенттігі төрағасының 2018 жылғы 16 қаңтардағы № 13 бұйрығына өзгерістер енгізу туралы" Қазақстан Республикасының Мемлекеттік қызмет істері агенттігі Төрағасының 2021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 Ақтау қалалық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"Ақтау қалалық мәслихатының аппараты" мемлекеттік мекемесінің "Б" корпусы мемлекеттік әкімшілік қызметшілерінің қызметін бағалау әдістемесін бекіту туралы" Маңғыстау облысы Ақтау қалалық мәслихатының 2018 жылғы 3 сәуірдегі </w:t>
      </w:r>
      <w:r>
        <w:rPr>
          <w:rFonts w:ascii="Times New Roman"/>
          <w:b w:val="false"/>
          <w:i w:val="false"/>
          <w:color w:val="000000"/>
          <w:sz w:val="28"/>
        </w:rPr>
        <w:t>№14/166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3573 болып тіркелген)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Осы шешімнің орындалуын бақылау "Ақтау қалалық мәслихатының аппараты" мемлекеттік мекемесінің басшысына жүктелсін.";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"Ақтау қалалық мәслихатының аппараты" мемлекеттік мекемесінің "Б" корпусы мемлекеттік әкімшілік қызметшілерінің қызметін бағалау әдістемесінде: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мәслихат хатшысы және жұмыс органы болып табылатын Ақтау қалалық мәслихатының аппараты (бұдан әрі – мәслихат аппараты) Бағалау жөніндегі комиссия (бұдан әрі – Комиссия) құрады.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мәслихат хатшысымен анықталады. Комиссия мүшелерінің саны 5 адамнан кем болмауы тиіс.";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мәтіні өзгермейді.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ұйымдық-кадр жұмысы жөніндегі бас маманмен және мемлекеттік органның басқа екі қызметшісімен қол қойылған акт толтырылады.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38-тармағында көрсетілген мерзімде жолданады.";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Әдістемеге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мәслихатының аппараты" мемлекеттік мекемесі Қазақстан Республикасының заңнамасында белгіленген тәртіппен осы шешімді оны ресми жариялағаннан кейін Ақтау қалалық мәслихатының интернет-ресурсында орналастыруды қамтамасыз етсін.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ақпандағы №11/95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 сәуірдегі №14/166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корпусы мемлекеттік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қызметшілерінің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бағалау әдістемесіне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"БЕКІТЕМІН"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хатшысы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аты-жөнінің бірінші әріптері)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қолы_______________________</w:t>
            </w:r>
          </w:p>
        </w:tc>
      </w:tr>
    </w:tbl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"Ақтау қалалық мәслихатының аппараты" мемлекеттік мекемесінің "Б" корпусы мемлекеттік әкімшілік қызметшісінің жеке жұмыс жоспары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 (жеке жоспар құрастырылатын кезең)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Қызметшінің (тегі, аты, әкесінің аты (болған жағдайда)________________________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Қызметшінің лауазымы: __________________________________________________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Қызметшінің құрылымдық бөлімшесінің атауы: ______________________________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мақсатты индикаторлардың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Саяси мемлекеттік қызметшінің немесе "А" корпусы қызметішісі келісімінің қай көрсеткішінен немесе мемлекеттік жоспарлау жүйесінің құжатынан түйінделеді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Жоспарлы мәні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жеткізу мерзімдері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Түйінді нәтиже*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Нысаналы мақсатты индикатор қол жеткізуден күтілетін оң өзгерістер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Қызметші                                     Тікелей басшы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 ___________________________ 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аты-жөнінің бірінші әріптері) (тегі, аты-жөнінің бірінші әріптері) 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күні _______________________  күні _______________________ 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____________________      қолы ____________________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Ақтау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 №11/95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Ақтау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сәуірдегі №14/166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корпусы мемлекеттік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қызметшілерінің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бағалау әдістемесіне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"БЕКІТЕМІН"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хатшысы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аты-жөнінің бірінші әріптері)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 _______________________ қолы_______________________</w:t>
            </w:r>
          </w:p>
        </w:tc>
      </w:tr>
    </w:tbl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НМИ бойынша бағалау парағы</w:t>
      </w:r>
    </w:p>
    <w:bookmarkEnd w:id="25"/>
    <w:bookmarkStart w:name="z6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26"/>
    <w:bookmarkStart w:name="z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(Т.А.Ә.,бағаланатын тұлғаның лауазымы)</w:t>
      </w:r>
    </w:p>
    <w:bookmarkEnd w:id="27"/>
    <w:bookmarkStart w:name="z7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(бағаланатын кезең)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мақсатты индикаторлардың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Жоспарлы мәні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мәні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Көрсеткішке қол жетті/көрсеткішке қол жетпеді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Бағалау нәтижесі __________________________________________________ (қанағаттанарлықсыз, қанағаттанарлық, тиімді, өте жақсы)</w:t>
      </w:r>
    </w:p>
    <w:bookmarkEnd w:id="29"/>
    <w:bookmarkStart w:name="z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Қызметші                               Тікелей басшы ___________________________                  ___________________________</w:t>
      </w:r>
    </w:p>
    <w:bookmarkEnd w:id="30"/>
    <w:bookmarkStart w:name="z7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аты-жөні) (тегі, аты-жөні) </w:t>
      </w:r>
    </w:p>
    <w:bookmarkEnd w:id="31"/>
    <w:bookmarkStart w:name="z7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күні _______________________ күні _______________________ </w:t>
      </w:r>
    </w:p>
    <w:bookmarkEnd w:id="32"/>
    <w:bookmarkStart w:name="z7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____________________ қолы ____________________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Ақтау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 №11/95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Ақтау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сәуірдегі №14/166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корпусы мемлекеттік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қызметшілерінің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бағалау әдістемесіне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Құзыреттер бойынша бағалау парағы _________________ жыл </w:t>
      </w:r>
    </w:p>
    <w:bookmarkEnd w:id="34"/>
    <w:bookmarkStart w:name="z9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(бағаланатын жыл)</w:t>
      </w:r>
    </w:p>
    <w:bookmarkEnd w:id="35"/>
    <w:bookmarkStart w:name="z9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Бағаланатын қызметшінің (тегі, аты, әкесінің аты (болған жағдайда) __________________________________________________________________ </w:t>
      </w:r>
    </w:p>
    <w:bookmarkEnd w:id="36"/>
    <w:bookmarkStart w:name="z9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Бағаланатын қызметшінің лауазымы: __________________________________</w:t>
      </w:r>
    </w:p>
    <w:bookmarkEnd w:id="37"/>
    <w:bookmarkStart w:name="z9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Бағаланатын қызметшінің құрылымдық бөлімшесінің атауы: _________________________________________________________________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Құзыреттер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нәтижелері (күтілетін нәтижеге сәйкес/күтілетін нәтижеге сәйкес емес)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Қызметшіде байқамаған мінез-құлық индикатор атауы (күтілетін нәтижеге сәйкес емес бағасын алған жағдайда)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басқару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Ынтымақтастық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 қабылдау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Жеделділік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Өздігінен даму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Адалдық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Жауапкершілік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Бастамашылдық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Стресске орнықтылық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Қызметші                               Тікелей басшы </w:t>
      </w:r>
    </w:p>
    <w:bookmarkEnd w:id="39"/>
    <w:bookmarkStart w:name="z9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       ___________________________ </w:t>
      </w:r>
    </w:p>
    <w:bookmarkEnd w:id="40"/>
    <w:bookmarkStart w:name="z9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аты-жөні)                         (тегі, аты-жөні) </w:t>
      </w:r>
    </w:p>
    <w:bookmarkEnd w:id="41"/>
    <w:bookmarkStart w:name="z10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күні _______________________       күні _______________________ </w:t>
      </w:r>
    </w:p>
    <w:bookmarkEnd w:id="42"/>
    <w:bookmarkStart w:name="z10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____________________       қолы ____________________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Ақтау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 №11/95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Ақтау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сәуірдегі №14/166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корпусы мемлекеттік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қызметшілерінің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бағалаудың әдістемесіне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"БЕКІТЕМІН"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хатшысы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аты-жөнінің бірінші әріптері)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қолы ______________________</w:t>
            </w:r>
          </w:p>
        </w:tc>
      </w:tr>
    </w:tbl>
    <w:bookmarkStart w:name="z12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Бағалау жөніндегі комиссия отырысының хаттамасы</w:t>
      </w:r>
    </w:p>
    <w:bookmarkEnd w:id="44"/>
    <w:bookmarkStart w:name="z12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(мемлекеттік органның атауы) ____________________________________________________________________ </w:t>
      </w:r>
    </w:p>
    <w:bookmarkEnd w:id="45"/>
    <w:bookmarkStart w:name="z12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бағалау мерзімі жыл) Бағалау нәтижелері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Қызметшілердің тегі, аты, әкесінің аты (болған жағдайда)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нәтижелері туралы мәлімет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нәтижелері комиссиямен түзетілуі (бар болған жағдайда)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Комиссияның ұсыныстары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қорытындысы: ___________________________________________________ Тексерілді: </w:t>
      </w:r>
    </w:p>
    <w:bookmarkEnd w:id="47"/>
    <w:bookmarkStart w:name="z12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Комиссияның хатшысы: __________________________________ Күні: _____________ </w:t>
      </w:r>
    </w:p>
    <w:bookmarkEnd w:id="48"/>
    <w:bookmarkStart w:name="z12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аты-жөні, қолы)</w:t>
      </w:r>
    </w:p>
    <w:bookmarkEnd w:id="49"/>
    <w:bookmarkStart w:name="z12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төрағасы: ___________________________________ Күні: ____________</w:t>
      </w:r>
    </w:p>
    <w:bookmarkEnd w:id="50"/>
    <w:bookmarkStart w:name="z13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(тегі, аты-жөні, қолы)</w:t>
      </w:r>
    </w:p>
    <w:bookmarkEnd w:id="51"/>
    <w:bookmarkStart w:name="z13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Комиссияның мүшесі: ___________________________________ Күні: ______________ </w:t>
      </w:r>
    </w:p>
    <w:bookmarkEnd w:id="52"/>
    <w:bookmarkStart w:name="z13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(тегі, аты-жөні, қолы)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