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dcad" w14:textId="c68d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Ақтау қалалық мәслихатының 2021 жылғы 30 желтоқсандағы № 10/86 "2022-2024 жылдарға арналған Өмірзақ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2022 жылғы 13 желтоқсандағы № 21/165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Ақтау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1."2022-2024 жылдарға арналған Өмірзақ ауылының бюджеті туралы" Маңғыстау облысы Ақтау қалалық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Өмірзақ ауылының бюджеті тиісінше 1, 2 және 3 қосымшаларға сәйкес, оның ішінде 2022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237 446,1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49 386,7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347,3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187 712,1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239 015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-1 568,9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1 568,9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1 568,9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№21/165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№10/86 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Өмірзақ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